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2829" w:rsidRDefault="00A32829">
      <w:pPr>
        <w:ind w:firstLineChars="250" w:firstLine="700"/>
        <w:rPr>
          <w:rFonts w:eastAsia="宋体" w:hint="eastAsia"/>
          <w:kern w:val="0"/>
          <w:sz w:val="28"/>
        </w:rPr>
      </w:pPr>
      <w:bookmarkStart w:id="0" w:name="_GoBack"/>
      <w:bookmarkEnd w:id="0"/>
    </w:p>
    <w:p w:rsidR="00A32829" w:rsidRDefault="00A32829">
      <w:pPr>
        <w:rPr>
          <w:rFonts w:eastAsia="宋体" w:hint="eastAsia"/>
          <w:kern w:val="0"/>
          <w:sz w:val="28"/>
        </w:rPr>
      </w:pPr>
    </w:p>
    <w:p w:rsidR="00A32829" w:rsidRDefault="00A32829">
      <w:pPr>
        <w:rPr>
          <w:rFonts w:eastAsia="宋体" w:hint="eastAsia"/>
          <w:kern w:val="0"/>
          <w:sz w:val="28"/>
        </w:rPr>
      </w:pPr>
    </w:p>
    <w:p w:rsidR="00A32829" w:rsidRDefault="00A32829">
      <w:pPr>
        <w:jc w:val="center"/>
        <w:rPr>
          <w:rFonts w:eastAsia="黑体" w:hint="eastAsia"/>
          <w:kern w:val="0"/>
          <w:sz w:val="88"/>
        </w:rPr>
      </w:pPr>
    </w:p>
    <w:p w:rsidR="00A32829" w:rsidRDefault="00A32829">
      <w:pPr>
        <w:jc w:val="center"/>
        <w:rPr>
          <w:rFonts w:eastAsia="黑体" w:hint="eastAsia"/>
          <w:kern w:val="0"/>
          <w:sz w:val="88"/>
        </w:rPr>
      </w:pPr>
    </w:p>
    <w:p w:rsidR="00A32829" w:rsidRDefault="00A32829">
      <w:pPr>
        <w:jc w:val="center"/>
        <w:rPr>
          <w:rFonts w:eastAsia="黑体" w:hint="eastAsia"/>
          <w:sz w:val="72"/>
        </w:rPr>
      </w:pPr>
      <w:r>
        <w:rPr>
          <w:rFonts w:eastAsia="黑体" w:hint="eastAsia"/>
          <w:sz w:val="72"/>
        </w:rPr>
        <w:t>建筑业企业资质申请表</w:t>
      </w:r>
    </w:p>
    <w:p w:rsidR="00A32829" w:rsidRDefault="00A32829">
      <w:pPr>
        <w:rPr>
          <w:rFonts w:ascii="仿宋_GB2312" w:hint="eastAsia"/>
          <w:sz w:val="29"/>
        </w:rPr>
      </w:pPr>
    </w:p>
    <w:p w:rsidR="00A32829" w:rsidRDefault="00A32829">
      <w:pPr>
        <w:rPr>
          <w:rFonts w:ascii="仿宋_GB2312" w:hint="eastAsia"/>
          <w:sz w:val="29"/>
        </w:rPr>
      </w:pPr>
    </w:p>
    <w:p w:rsidR="00A32829" w:rsidRDefault="00A32829">
      <w:pPr>
        <w:rPr>
          <w:rFonts w:ascii="仿宋_GB2312" w:hint="eastAsia"/>
          <w:sz w:val="29"/>
        </w:rPr>
      </w:pPr>
    </w:p>
    <w:p w:rsidR="00A32829" w:rsidRDefault="00A32829">
      <w:pPr>
        <w:rPr>
          <w:rFonts w:ascii="仿宋_GB2312" w:hint="eastAsia"/>
          <w:sz w:val="29"/>
        </w:rPr>
      </w:pPr>
    </w:p>
    <w:p w:rsidR="00A32829" w:rsidRDefault="00A32829">
      <w:pPr>
        <w:rPr>
          <w:rFonts w:ascii="仿宋_GB2312" w:hint="eastAsia"/>
          <w:sz w:val="29"/>
        </w:rPr>
      </w:pPr>
    </w:p>
    <w:p w:rsidR="00A32829" w:rsidRDefault="00A32829">
      <w:pPr>
        <w:rPr>
          <w:rFonts w:ascii="仿宋_GB2312" w:hint="eastAsia"/>
          <w:sz w:val="29"/>
        </w:rPr>
      </w:pPr>
    </w:p>
    <w:p w:rsidR="00A32829" w:rsidRDefault="00A32829">
      <w:pPr>
        <w:rPr>
          <w:rFonts w:ascii="仿宋_GB2312" w:hint="eastAsia"/>
          <w:sz w:val="29"/>
        </w:rPr>
      </w:pPr>
    </w:p>
    <w:p w:rsidR="00A32829" w:rsidRDefault="00A32829">
      <w:pPr>
        <w:rPr>
          <w:rFonts w:ascii="仿宋_GB2312" w:hint="eastAsia"/>
          <w:sz w:val="29"/>
        </w:rPr>
      </w:pPr>
    </w:p>
    <w:p w:rsidR="00A32829" w:rsidRDefault="00A32829">
      <w:pPr>
        <w:rPr>
          <w:rFonts w:ascii="仿宋_GB2312" w:hint="eastAsia"/>
          <w:sz w:val="29"/>
        </w:rPr>
      </w:pPr>
    </w:p>
    <w:p w:rsidR="00A32829" w:rsidRDefault="00A32829">
      <w:pPr>
        <w:rPr>
          <w:rFonts w:ascii="仿宋_GB2312" w:hint="eastAsia"/>
          <w:sz w:val="29"/>
        </w:rPr>
      </w:pPr>
    </w:p>
    <w:p w:rsidR="00A32829" w:rsidRDefault="00A32829">
      <w:pPr>
        <w:rPr>
          <w:rFonts w:ascii="仿宋_GB2312" w:hint="eastAsia"/>
          <w:sz w:val="29"/>
        </w:rPr>
      </w:pPr>
    </w:p>
    <w:p w:rsidR="00A32829" w:rsidRDefault="00A32829">
      <w:pPr>
        <w:rPr>
          <w:rFonts w:ascii="仿宋_GB2312" w:hint="eastAsia"/>
          <w:sz w:val="29"/>
        </w:rPr>
      </w:pPr>
    </w:p>
    <w:p w:rsidR="00A32829" w:rsidRDefault="00A32829">
      <w:pPr>
        <w:rPr>
          <w:rFonts w:hint="eastAsia"/>
          <w:sz w:val="28"/>
        </w:rPr>
      </w:pPr>
    </w:p>
    <w:p w:rsidR="00A32829" w:rsidRDefault="00A32829">
      <w:pPr>
        <w:rPr>
          <w:rFonts w:hint="eastAsia"/>
          <w:sz w:val="28"/>
        </w:rPr>
      </w:pPr>
    </w:p>
    <w:p w:rsidR="00A32829" w:rsidRDefault="00A32829">
      <w:pPr>
        <w:rPr>
          <w:rFonts w:hint="eastAsia"/>
          <w:sz w:val="28"/>
        </w:rPr>
      </w:pPr>
    </w:p>
    <w:p w:rsidR="00A32829" w:rsidRDefault="00A32829">
      <w:pPr>
        <w:rPr>
          <w:rFonts w:hint="eastAsia"/>
          <w:sz w:val="28"/>
        </w:rPr>
      </w:pPr>
    </w:p>
    <w:p w:rsidR="00A32829" w:rsidRDefault="00A32829">
      <w:pPr>
        <w:rPr>
          <w:rFonts w:hint="eastAsia"/>
          <w:sz w:val="28"/>
        </w:rPr>
      </w:pPr>
    </w:p>
    <w:p w:rsidR="00A32829" w:rsidRDefault="00A32829">
      <w:pPr>
        <w:rPr>
          <w:rFonts w:hint="eastAsia"/>
          <w:sz w:val="28"/>
        </w:rPr>
      </w:pPr>
    </w:p>
    <w:p w:rsidR="00A32829" w:rsidRDefault="00A32829">
      <w:pPr>
        <w:rPr>
          <w:rFonts w:hint="eastAsia"/>
          <w:sz w:val="28"/>
        </w:rPr>
      </w:pPr>
    </w:p>
    <w:p w:rsidR="00A32829" w:rsidRDefault="00A32829">
      <w:pPr>
        <w:rPr>
          <w:rFonts w:hint="eastAsia"/>
          <w:sz w:val="28"/>
        </w:rPr>
      </w:pPr>
    </w:p>
    <w:p w:rsidR="00A32829" w:rsidRDefault="00A32829">
      <w:pPr>
        <w:rPr>
          <w:rFonts w:hint="eastAsia"/>
          <w:sz w:val="28"/>
        </w:rPr>
      </w:pPr>
    </w:p>
    <w:p w:rsidR="00A32829" w:rsidRDefault="00A32829">
      <w:pPr>
        <w:tabs>
          <w:tab w:val="left" w:pos="1280"/>
        </w:tabs>
        <w:ind w:leftChars="400" w:left="1280" w:firstLineChars="1973" w:firstLine="11049"/>
        <w:jc w:val="center"/>
        <w:rPr>
          <w:rFonts w:hint="eastAsia"/>
          <w:sz w:val="30"/>
        </w:rPr>
      </w:pPr>
      <w:r>
        <w:rPr>
          <w:rFonts w:hint="eastAsia"/>
          <w:spacing w:val="120"/>
        </w:rPr>
        <w:t>企</w:t>
      </w:r>
      <w:r>
        <w:rPr>
          <w:rFonts w:hint="eastAsia"/>
          <w:spacing w:val="120"/>
          <w:sz w:val="30"/>
        </w:rPr>
        <w:t>申报企业：</w:t>
      </w:r>
      <w:r>
        <w:rPr>
          <w:rFonts w:ascii="仿宋_GB2312" w:hint="eastAsia"/>
          <w:spacing w:val="6"/>
          <w:sz w:val="30"/>
          <w:u w:val="single"/>
        </w:rPr>
        <w:t>（</w:t>
      </w:r>
      <w:r>
        <w:rPr>
          <w:rFonts w:ascii="仿宋_GB2312" w:hint="eastAsia"/>
          <w:spacing w:val="6"/>
          <w:sz w:val="30"/>
        </w:rPr>
        <w:t>公章）</w:t>
      </w:r>
    </w:p>
    <w:p w:rsidR="00A32829" w:rsidRDefault="00A32829">
      <w:pPr>
        <w:ind w:leftChars="266" w:left="851" w:firstLineChars="2050" w:firstLine="11070"/>
        <w:jc w:val="center"/>
        <w:rPr>
          <w:rFonts w:hint="eastAsia"/>
          <w:sz w:val="30"/>
        </w:rPr>
      </w:pPr>
      <w:r>
        <w:rPr>
          <w:rFonts w:hint="eastAsia"/>
          <w:spacing w:val="120"/>
          <w:sz w:val="30"/>
        </w:rPr>
        <w:t>填填报日期：</w:t>
      </w:r>
      <w:r>
        <w:rPr>
          <w:rFonts w:hint="eastAsia"/>
          <w:sz w:val="30"/>
        </w:rPr>
        <w:t xml:space="preserve"> </w:t>
      </w:r>
      <w:r>
        <w:rPr>
          <w:rFonts w:hint="eastAsia"/>
          <w:sz w:val="30"/>
        </w:rPr>
        <w:t>年</w:t>
      </w:r>
      <w:r>
        <w:rPr>
          <w:rFonts w:hint="eastAsia"/>
          <w:sz w:val="30"/>
          <w:u w:val="single"/>
        </w:rPr>
        <w:t xml:space="preserve">  </w:t>
      </w:r>
      <w:r>
        <w:rPr>
          <w:rFonts w:hint="eastAsia"/>
          <w:sz w:val="30"/>
        </w:rPr>
        <w:t>月</w:t>
      </w:r>
      <w:r>
        <w:rPr>
          <w:rFonts w:hint="eastAsia"/>
          <w:sz w:val="30"/>
        </w:rPr>
        <w:t xml:space="preserve"> </w:t>
      </w:r>
      <w:r>
        <w:rPr>
          <w:rFonts w:hint="eastAsia"/>
          <w:sz w:val="30"/>
        </w:rPr>
        <w:t>日</w:t>
      </w:r>
    </w:p>
    <w:p w:rsidR="00A32829" w:rsidRDefault="00A32829">
      <w:pPr>
        <w:rPr>
          <w:rFonts w:hint="eastAsia"/>
          <w:spacing w:val="100"/>
          <w:sz w:val="30"/>
        </w:rPr>
      </w:pPr>
    </w:p>
    <w:p w:rsidR="00A32829" w:rsidRDefault="00A32829">
      <w:pPr>
        <w:rPr>
          <w:spacing w:val="100"/>
          <w:sz w:val="30"/>
        </w:rPr>
      </w:pPr>
    </w:p>
    <w:p w:rsidR="00A32829" w:rsidRDefault="00A32829">
      <w:pPr>
        <w:rPr>
          <w:spacing w:val="100"/>
          <w:sz w:val="30"/>
        </w:rPr>
      </w:pPr>
    </w:p>
    <w:p w:rsidR="00A32829" w:rsidRDefault="00A32829">
      <w:pPr>
        <w:rPr>
          <w:spacing w:val="100"/>
          <w:sz w:val="30"/>
        </w:rPr>
      </w:pPr>
    </w:p>
    <w:p w:rsidR="00A32829" w:rsidRDefault="00A32829">
      <w:pPr>
        <w:rPr>
          <w:spacing w:val="100"/>
          <w:sz w:val="30"/>
        </w:rPr>
      </w:pPr>
    </w:p>
    <w:p w:rsidR="00A32829" w:rsidRDefault="00A32829">
      <w:pPr>
        <w:jc w:val="center"/>
        <w:rPr>
          <w:rFonts w:ascii="宋体" w:hAnsi="宋体" w:hint="eastAsia"/>
          <w:b/>
          <w:kern w:val="200"/>
        </w:rPr>
      </w:pPr>
      <w:r>
        <w:rPr>
          <w:rFonts w:ascii="宋体" w:hAnsi="宋体" w:hint="eastAsia"/>
          <w:b/>
          <w:kern w:val="200"/>
          <w:sz w:val="48"/>
        </w:rPr>
        <w:t>填表须知</w:t>
      </w:r>
    </w:p>
    <w:p w:rsidR="00A32829" w:rsidRDefault="00A32829">
      <w:pPr>
        <w:tabs>
          <w:tab w:val="left" w:pos="1120"/>
        </w:tabs>
        <w:ind w:left="1120"/>
        <w:rPr>
          <w:rFonts w:ascii="宋体" w:hAnsi="宋体" w:hint="eastAsia"/>
          <w:kern w:val="200"/>
          <w:sz w:val="30"/>
        </w:rPr>
      </w:pPr>
    </w:p>
    <w:p w:rsidR="00A32829" w:rsidRDefault="00A32829" w:rsidP="008549E6">
      <w:pPr>
        <w:tabs>
          <w:tab w:val="left" w:pos="1120"/>
          <w:tab w:val="left" w:pos="8320"/>
        </w:tabs>
        <w:ind w:left="159" w:rightChars="-2" w:right="-6" w:firstLineChars="200" w:firstLine="640"/>
        <w:rPr>
          <w:rFonts w:ascii="仿宋_GB2312" w:hAnsi="宋体" w:hint="eastAsia"/>
          <w:kern w:val="200"/>
        </w:rPr>
      </w:pPr>
      <w:r>
        <w:rPr>
          <w:rFonts w:ascii="仿宋_GB2312" w:hAnsi="宋体" w:hint="eastAsia"/>
          <w:kern w:val="200"/>
        </w:rPr>
        <w:t>一、本表适用于建筑业企业申请资质及核定、换证、增项、升级和资质延续。</w:t>
      </w:r>
    </w:p>
    <w:p w:rsidR="00A32829" w:rsidRDefault="00A32829" w:rsidP="008549E6">
      <w:pPr>
        <w:tabs>
          <w:tab w:val="left" w:pos="1120"/>
          <w:tab w:val="left" w:pos="8320"/>
        </w:tabs>
        <w:ind w:left="159" w:rightChars="-2" w:right="-6" w:firstLineChars="200" w:firstLine="640"/>
        <w:rPr>
          <w:rFonts w:ascii="仿宋_GB2312" w:hAnsi="宋体" w:hint="eastAsia"/>
          <w:kern w:val="200"/>
        </w:rPr>
      </w:pPr>
      <w:r>
        <w:rPr>
          <w:rFonts w:ascii="仿宋_GB2312" w:hAnsi="宋体" w:hint="eastAsia"/>
          <w:kern w:val="200"/>
        </w:rPr>
        <w:t>二、本表要求用计算机打印，不得涂改。</w:t>
      </w:r>
    </w:p>
    <w:p w:rsidR="00A32829" w:rsidRDefault="00A32829" w:rsidP="008549E6">
      <w:pPr>
        <w:tabs>
          <w:tab w:val="left" w:pos="1120"/>
          <w:tab w:val="left" w:pos="8320"/>
        </w:tabs>
        <w:ind w:left="159" w:rightChars="-2" w:right="-6" w:firstLineChars="200" w:firstLine="640"/>
        <w:rPr>
          <w:rFonts w:ascii="仿宋_GB2312" w:hAnsi="宋体" w:hint="eastAsia"/>
          <w:kern w:val="200"/>
        </w:rPr>
      </w:pPr>
      <w:r>
        <w:rPr>
          <w:rFonts w:ascii="仿宋_GB2312" w:hAnsi="宋体" w:hint="eastAsia"/>
          <w:kern w:val="200"/>
        </w:rPr>
        <w:t>三、本表第一至第十一部分由企业填写。企业应如实逐项填写，不得有空项。</w:t>
      </w:r>
    </w:p>
    <w:p w:rsidR="00A32829" w:rsidRDefault="00A32829" w:rsidP="008549E6">
      <w:pPr>
        <w:tabs>
          <w:tab w:val="left" w:pos="1120"/>
          <w:tab w:val="left" w:pos="8320"/>
        </w:tabs>
        <w:ind w:left="159" w:rightChars="-2" w:right="-6" w:firstLineChars="200" w:firstLine="640"/>
        <w:rPr>
          <w:rFonts w:ascii="仿宋_GB2312" w:hAnsi="宋体" w:hint="eastAsia"/>
          <w:kern w:val="200"/>
        </w:rPr>
      </w:pPr>
      <w:r>
        <w:rPr>
          <w:rFonts w:ascii="仿宋_GB2312" w:hAnsi="宋体" w:hint="eastAsia"/>
          <w:kern w:val="200"/>
        </w:rPr>
        <w:t>四、本表数字均使用阿拉伯数字；除万元、百分数保留一位小数外，其余均为整数。</w:t>
      </w:r>
    </w:p>
    <w:p w:rsidR="00A32829" w:rsidRDefault="00A32829" w:rsidP="008549E6">
      <w:pPr>
        <w:tabs>
          <w:tab w:val="left" w:pos="1120"/>
          <w:tab w:val="left" w:pos="8320"/>
        </w:tabs>
        <w:ind w:left="159" w:rightChars="-2" w:right="-6" w:firstLineChars="200" w:firstLine="640"/>
        <w:rPr>
          <w:rFonts w:ascii="仿宋_GB2312" w:hAnsi="宋体" w:hint="eastAsia"/>
          <w:kern w:val="200"/>
        </w:rPr>
      </w:pPr>
      <w:r>
        <w:rPr>
          <w:rFonts w:ascii="仿宋_GB2312" w:hAnsi="宋体" w:hint="eastAsia"/>
          <w:kern w:val="200"/>
        </w:rPr>
        <w:t>五、本表中带</w:t>
      </w:r>
      <w:r>
        <w:rPr>
          <w:rFonts w:ascii="仿宋_GB2312" w:hAnsi="宋体" w:hint="eastAsia"/>
          <w:b/>
          <w:kern w:val="200"/>
        </w:rPr>
        <w:t>□</w:t>
      </w:r>
      <w:r>
        <w:rPr>
          <w:rFonts w:ascii="仿宋_GB2312" w:hAnsi="宋体" w:hint="eastAsia"/>
          <w:kern w:val="200"/>
        </w:rPr>
        <w:t>的位置，用√</w:t>
      </w:r>
      <w:r>
        <w:rPr>
          <w:rFonts w:ascii="仿宋_GB2312" w:hint="eastAsia"/>
          <w:kern w:val="200"/>
        </w:rPr>
        <w:t>选择填写。</w:t>
      </w:r>
    </w:p>
    <w:p w:rsidR="00A32829" w:rsidRDefault="00A32829" w:rsidP="008549E6">
      <w:pPr>
        <w:tabs>
          <w:tab w:val="left" w:pos="1120"/>
          <w:tab w:val="left" w:pos="8320"/>
        </w:tabs>
        <w:ind w:left="159" w:rightChars="-2" w:right="-6" w:firstLineChars="200" w:firstLine="640"/>
        <w:rPr>
          <w:rFonts w:ascii="仿宋_GB2312" w:hAnsi="宋体" w:hint="eastAsia"/>
          <w:kern w:val="200"/>
        </w:rPr>
      </w:pPr>
      <w:r>
        <w:rPr>
          <w:rFonts w:ascii="仿宋_GB2312" w:hint="eastAsia"/>
          <w:kern w:val="200"/>
        </w:rPr>
        <w:t>六、本表在填写时如需加页，一律使用A4（210mm297mm）型纸。</w:t>
      </w:r>
    </w:p>
    <w:p w:rsidR="00A32829" w:rsidRDefault="00A32829" w:rsidP="008549E6">
      <w:pPr>
        <w:tabs>
          <w:tab w:val="left" w:pos="1120"/>
          <w:tab w:val="left" w:pos="8320"/>
        </w:tabs>
        <w:ind w:left="159" w:rightChars="-2" w:right="-6" w:firstLineChars="200" w:firstLine="640"/>
        <w:rPr>
          <w:rFonts w:ascii="仿宋_GB2312" w:hint="eastAsia"/>
          <w:kern w:val="200"/>
        </w:rPr>
      </w:pPr>
      <w:r>
        <w:rPr>
          <w:rFonts w:ascii="仿宋_GB2312" w:hint="eastAsia"/>
          <w:kern w:val="200"/>
        </w:rPr>
        <w:t>七、本表须附有关附件材料。附件材料按“企业法人营业执照、现有资质证书正副本、企业章程、法定代表人、技术负责人资料、财务资料、代表性工程的合同及质量验收、安全评估资料、中级及以上职称人员、现场管理人员和技术工人资料及其它资料”的顺序分册装订。</w:t>
      </w:r>
    </w:p>
    <w:p w:rsidR="00A32829" w:rsidRDefault="00A32829" w:rsidP="008549E6">
      <w:pPr>
        <w:tabs>
          <w:tab w:val="left" w:pos="4000"/>
        </w:tabs>
        <w:ind w:left="538" w:rightChars="166" w:right="531"/>
        <w:rPr>
          <w:rFonts w:hint="eastAsia"/>
          <w:kern w:val="200"/>
          <w:sz w:val="30"/>
        </w:rPr>
      </w:pPr>
    </w:p>
    <w:p w:rsidR="00A32829" w:rsidRDefault="00A32829">
      <w:pPr>
        <w:jc w:val="center"/>
        <w:rPr>
          <w:rFonts w:hint="eastAsia"/>
          <w:spacing w:val="40"/>
          <w:kern w:val="20"/>
          <w:sz w:val="34"/>
        </w:rPr>
      </w:pPr>
    </w:p>
    <w:p w:rsidR="00A32829" w:rsidRDefault="00A32829">
      <w:pPr>
        <w:jc w:val="center"/>
        <w:rPr>
          <w:rFonts w:hint="eastAsia"/>
          <w:spacing w:val="40"/>
          <w:kern w:val="20"/>
          <w:sz w:val="34"/>
        </w:rPr>
      </w:pPr>
    </w:p>
    <w:p w:rsidR="00A32829" w:rsidRDefault="00A32829">
      <w:pPr>
        <w:jc w:val="center"/>
        <w:rPr>
          <w:rFonts w:hint="eastAsia"/>
          <w:spacing w:val="40"/>
          <w:kern w:val="20"/>
          <w:sz w:val="34"/>
        </w:rPr>
      </w:pPr>
    </w:p>
    <w:p w:rsidR="00A32829" w:rsidRDefault="00A32829">
      <w:pPr>
        <w:jc w:val="center"/>
        <w:rPr>
          <w:rFonts w:hint="eastAsia"/>
          <w:spacing w:val="40"/>
          <w:kern w:val="20"/>
          <w:sz w:val="34"/>
        </w:rPr>
      </w:pPr>
    </w:p>
    <w:p w:rsidR="00A32829" w:rsidRDefault="00A32829">
      <w:pPr>
        <w:jc w:val="center"/>
        <w:rPr>
          <w:rFonts w:hint="eastAsia"/>
          <w:spacing w:val="40"/>
          <w:kern w:val="20"/>
          <w:sz w:val="34"/>
        </w:rPr>
      </w:pPr>
    </w:p>
    <w:p w:rsidR="00A32829" w:rsidRDefault="00A32829">
      <w:pPr>
        <w:jc w:val="center"/>
        <w:rPr>
          <w:rFonts w:hint="eastAsia"/>
          <w:spacing w:val="40"/>
          <w:kern w:val="20"/>
          <w:sz w:val="34"/>
        </w:rPr>
      </w:pPr>
    </w:p>
    <w:p w:rsidR="00A32829" w:rsidRDefault="00A32829">
      <w:pPr>
        <w:jc w:val="center"/>
        <w:rPr>
          <w:rFonts w:hint="eastAsia"/>
          <w:spacing w:val="40"/>
          <w:kern w:val="20"/>
          <w:sz w:val="34"/>
        </w:rPr>
      </w:pPr>
    </w:p>
    <w:p w:rsidR="00A32829" w:rsidRDefault="00A32829">
      <w:pPr>
        <w:jc w:val="center"/>
        <w:rPr>
          <w:rFonts w:hint="eastAsia"/>
          <w:spacing w:val="40"/>
          <w:kern w:val="20"/>
          <w:sz w:val="34"/>
        </w:rPr>
      </w:pPr>
    </w:p>
    <w:p w:rsidR="00A32829" w:rsidRDefault="00A32829">
      <w:pPr>
        <w:rPr>
          <w:rFonts w:hint="eastAsia"/>
          <w:spacing w:val="40"/>
          <w:kern w:val="20"/>
          <w:sz w:val="34"/>
        </w:rPr>
      </w:pPr>
    </w:p>
    <w:p w:rsidR="00A32829" w:rsidRDefault="00A32829">
      <w:pPr>
        <w:rPr>
          <w:rFonts w:hint="eastAsia"/>
          <w:spacing w:val="40"/>
          <w:kern w:val="20"/>
          <w:sz w:val="34"/>
        </w:rPr>
      </w:pPr>
    </w:p>
    <w:p w:rsidR="00A32829" w:rsidRDefault="00A32829">
      <w:pPr>
        <w:rPr>
          <w:rFonts w:hint="eastAsia"/>
          <w:spacing w:val="40"/>
          <w:kern w:val="20"/>
          <w:sz w:val="34"/>
        </w:rPr>
      </w:pPr>
    </w:p>
    <w:p w:rsidR="00A32829" w:rsidRDefault="00A32829">
      <w:pPr>
        <w:rPr>
          <w:rFonts w:hint="eastAsia"/>
          <w:spacing w:val="40"/>
          <w:kern w:val="20"/>
          <w:sz w:val="34"/>
        </w:rPr>
      </w:pPr>
    </w:p>
    <w:p w:rsidR="00A32829" w:rsidRDefault="00A32829">
      <w:pPr>
        <w:rPr>
          <w:rFonts w:hint="eastAsia"/>
          <w:spacing w:val="40"/>
          <w:kern w:val="20"/>
          <w:sz w:val="34"/>
        </w:rPr>
      </w:pPr>
    </w:p>
    <w:p w:rsidR="00A32829" w:rsidRDefault="00A32829">
      <w:pPr>
        <w:rPr>
          <w:rFonts w:hint="eastAsia"/>
          <w:spacing w:val="40"/>
          <w:kern w:val="20"/>
          <w:sz w:val="34"/>
        </w:rPr>
      </w:pPr>
    </w:p>
    <w:p w:rsidR="00A32829" w:rsidRDefault="00A32829">
      <w:pPr>
        <w:rPr>
          <w:rFonts w:hint="eastAsia"/>
          <w:spacing w:val="40"/>
          <w:kern w:val="20"/>
          <w:sz w:val="34"/>
        </w:rPr>
      </w:pPr>
    </w:p>
    <w:p w:rsidR="00A32829" w:rsidRDefault="00A32829">
      <w:pPr>
        <w:rPr>
          <w:rFonts w:hint="eastAsia"/>
          <w:spacing w:val="40"/>
          <w:kern w:val="20"/>
          <w:sz w:val="34"/>
        </w:rPr>
      </w:pPr>
    </w:p>
    <w:p w:rsidR="00A32829" w:rsidRDefault="00A32829">
      <w:pPr>
        <w:rPr>
          <w:rFonts w:hint="eastAsia"/>
          <w:spacing w:val="40"/>
          <w:kern w:val="20"/>
          <w:sz w:val="34"/>
        </w:rPr>
      </w:pPr>
    </w:p>
    <w:p w:rsidR="00A32829" w:rsidRDefault="00A32829">
      <w:pPr>
        <w:rPr>
          <w:rFonts w:hint="eastAsia"/>
          <w:spacing w:val="40"/>
          <w:kern w:val="20"/>
          <w:sz w:val="34"/>
        </w:rPr>
      </w:pPr>
    </w:p>
    <w:p w:rsidR="00A32829" w:rsidRDefault="00A32829">
      <w:pPr>
        <w:jc w:val="center"/>
        <w:rPr>
          <w:rFonts w:hint="eastAsia"/>
          <w:spacing w:val="40"/>
          <w:kern w:val="20"/>
          <w:sz w:val="34"/>
        </w:rPr>
      </w:pPr>
    </w:p>
    <w:p w:rsidR="00A32829" w:rsidRDefault="00A32829">
      <w:pPr>
        <w:jc w:val="center"/>
        <w:rPr>
          <w:rFonts w:ascii="仿宋_GB2312" w:hint="eastAsia"/>
          <w:b/>
          <w:sz w:val="34"/>
        </w:rPr>
      </w:pPr>
      <w:r>
        <w:rPr>
          <w:rFonts w:ascii="仿宋_GB2312" w:hint="eastAsia"/>
          <w:b/>
          <w:sz w:val="34"/>
        </w:rPr>
        <w:t>企业申请资质类别和等级</w:t>
      </w:r>
    </w:p>
    <w:p w:rsidR="00A32829" w:rsidRDefault="00A32829">
      <w:pPr>
        <w:jc w:val="center"/>
        <w:rPr>
          <w:rFonts w:ascii="仿宋_GB2312" w:hint="eastAsia"/>
          <w:b/>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2186"/>
        <w:gridCol w:w="2560"/>
        <w:gridCol w:w="3246"/>
      </w:tblGrid>
      <w:tr w:rsidR="00A32829">
        <w:trPr>
          <w:trHeight w:val="1795"/>
          <w:jc w:val="center"/>
        </w:trPr>
        <w:tc>
          <w:tcPr>
            <w:tcW w:w="748" w:type="dxa"/>
            <w:vMerge w:val="restart"/>
            <w:tcBorders>
              <w:top w:val="single" w:sz="4" w:space="0" w:color="auto"/>
              <w:left w:val="single" w:sz="4" w:space="0" w:color="auto"/>
              <w:right w:val="single" w:sz="4" w:space="0" w:color="auto"/>
            </w:tcBorders>
          </w:tcPr>
          <w:p w:rsidR="00A32829" w:rsidRDefault="00A32829">
            <w:pPr>
              <w:jc w:val="center"/>
              <w:rPr>
                <w:rFonts w:hint="eastAsia"/>
                <w:sz w:val="22"/>
              </w:rPr>
            </w:pPr>
          </w:p>
          <w:p w:rsidR="00A32829" w:rsidRDefault="00A32829">
            <w:pPr>
              <w:jc w:val="center"/>
              <w:rPr>
                <w:rFonts w:hint="eastAsia"/>
                <w:sz w:val="22"/>
              </w:rPr>
            </w:pPr>
          </w:p>
          <w:p w:rsidR="00A32829" w:rsidRDefault="00A32829">
            <w:pPr>
              <w:rPr>
                <w:rFonts w:hint="eastAsia"/>
                <w:sz w:val="22"/>
              </w:rPr>
            </w:pPr>
          </w:p>
          <w:p w:rsidR="00A32829" w:rsidRDefault="00A32829">
            <w:pPr>
              <w:jc w:val="center"/>
              <w:rPr>
                <w:rFonts w:hint="eastAsia"/>
                <w:sz w:val="22"/>
              </w:rPr>
            </w:pPr>
          </w:p>
          <w:p w:rsidR="00A32829" w:rsidRDefault="00A32829">
            <w:pPr>
              <w:jc w:val="center"/>
              <w:rPr>
                <w:rFonts w:hint="eastAsia"/>
                <w:sz w:val="22"/>
              </w:rPr>
            </w:pPr>
          </w:p>
          <w:p w:rsidR="00A32829" w:rsidRDefault="00A32829">
            <w:pPr>
              <w:jc w:val="center"/>
              <w:rPr>
                <w:rFonts w:hint="eastAsia"/>
                <w:sz w:val="22"/>
              </w:rPr>
            </w:pPr>
          </w:p>
          <w:p w:rsidR="00A32829" w:rsidRDefault="00A32829">
            <w:pPr>
              <w:jc w:val="center"/>
              <w:rPr>
                <w:rFonts w:hint="eastAsia"/>
                <w:sz w:val="22"/>
              </w:rPr>
            </w:pPr>
          </w:p>
          <w:p w:rsidR="00A32829" w:rsidRDefault="00A32829">
            <w:pPr>
              <w:jc w:val="center"/>
              <w:rPr>
                <w:rFonts w:hint="eastAsia"/>
                <w:b/>
                <w:sz w:val="22"/>
              </w:rPr>
            </w:pPr>
          </w:p>
          <w:p w:rsidR="00A32829" w:rsidRDefault="00A32829">
            <w:pPr>
              <w:jc w:val="center"/>
              <w:rPr>
                <w:rFonts w:hint="eastAsia"/>
                <w:b/>
                <w:sz w:val="22"/>
              </w:rPr>
            </w:pPr>
            <w:r>
              <w:rPr>
                <w:rFonts w:hint="eastAsia"/>
                <w:b/>
                <w:sz w:val="22"/>
              </w:rPr>
              <w:t>现</w:t>
            </w:r>
          </w:p>
          <w:p w:rsidR="00A32829" w:rsidRDefault="00A32829">
            <w:pPr>
              <w:jc w:val="center"/>
              <w:rPr>
                <w:rFonts w:hint="eastAsia"/>
                <w:b/>
                <w:sz w:val="22"/>
              </w:rPr>
            </w:pPr>
            <w:r>
              <w:rPr>
                <w:rFonts w:hint="eastAsia"/>
                <w:b/>
                <w:sz w:val="22"/>
              </w:rPr>
              <w:t>有</w:t>
            </w:r>
          </w:p>
          <w:p w:rsidR="00A32829" w:rsidRDefault="00A32829">
            <w:pPr>
              <w:jc w:val="center"/>
              <w:rPr>
                <w:rFonts w:hint="eastAsia"/>
                <w:b/>
                <w:sz w:val="22"/>
              </w:rPr>
            </w:pPr>
            <w:r>
              <w:rPr>
                <w:rFonts w:hint="eastAsia"/>
                <w:b/>
                <w:sz w:val="22"/>
              </w:rPr>
              <w:t>资</w:t>
            </w:r>
          </w:p>
          <w:p w:rsidR="00A32829" w:rsidRDefault="00A32829">
            <w:pPr>
              <w:jc w:val="center"/>
              <w:rPr>
                <w:rFonts w:hint="eastAsia"/>
                <w:b/>
                <w:sz w:val="22"/>
              </w:rPr>
            </w:pPr>
            <w:r>
              <w:rPr>
                <w:rFonts w:hint="eastAsia"/>
                <w:b/>
                <w:sz w:val="22"/>
              </w:rPr>
              <w:t>质</w:t>
            </w:r>
            <w:r>
              <w:rPr>
                <w:b/>
                <w:sz w:val="22"/>
              </w:rPr>
              <w:br/>
            </w:r>
            <w:r>
              <w:rPr>
                <w:rFonts w:hint="eastAsia"/>
                <w:b/>
                <w:sz w:val="22"/>
              </w:rPr>
              <w:t>等</w:t>
            </w:r>
          </w:p>
          <w:p w:rsidR="00A32829" w:rsidRDefault="00A32829">
            <w:pPr>
              <w:jc w:val="center"/>
              <w:rPr>
                <w:rFonts w:ascii="仿宋_GB2312" w:hint="eastAsia"/>
                <w:b/>
                <w:sz w:val="28"/>
              </w:rPr>
            </w:pPr>
            <w:r>
              <w:rPr>
                <w:rFonts w:hint="eastAsia"/>
                <w:b/>
                <w:sz w:val="22"/>
              </w:rPr>
              <w:t>级</w:t>
            </w: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A32829" w:rsidRDefault="00A32829">
            <w:pPr>
              <w:ind w:left="120"/>
              <w:rPr>
                <w:rFonts w:ascii="宋体" w:hAnsi="宋体" w:hint="eastAsia"/>
                <w:sz w:val="24"/>
              </w:rPr>
            </w:pPr>
            <w:r>
              <w:rPr>
                <w:rFonts w:ascii="宋体" w:hAnsi="宋体" w:hint="eastAsia"/>
                <w:sz w:val="24"/>
              </w:rPr>
              <w:t xml:space="preserve"> </w:t>
            </w:r>
          </w:p>
          <w:p w:rsidR="00A32829" w:rsidRDefault="00A32829">
            <w:pPr>
              <w:ind w:firstLineChars="100" w:firstLine="240"/>
              <w:rPr>
                <w:rFonts w:ascii="宋体" w:hAnsi="宋体" w:hint="eastAsia"/>
                <w:sz w:val="24"/>
              </w:rPr>
            </w:pPr>
            <w:r>
              <w:rPr>
                <w:rFonts w:ascii="宋体" w:hAnsi="宋体" w:hint="eastAsia"/>
                <w:sz w:val="24"/>
              </w:rPr>
              <w:t>住房城乡建设部颁发资质证书编号：</w:t>
            </w:r>
          </w:p>
          <w:p w:rsidR="00A32829" w:rsidRDefault="00A32829">
            <w:pPr>
              <w:ind w:firstLineChars="100" w:firstLine="240"/>
              <w:rPr>
                <w:rFonts w:ascii="宋体" w:hAnsi="宋体" w:hint="eastAsia"/>
                <w:sz w:val="24"/>
              </w:rPr>
            </w:pPr>
            <w:r>
              <w:rPr>
                <w:rFonts w:ascii="宋体" w:hAnsi="宋体" w:hint="eastAsia"/>
                <w:sz w:val="24"/>
              </w:rPr>
              <w:t>有效期至：</w:t>
            </w:r>
          </w:p>
          <w:p w:rsidR="00A32829" w:rsidRDefault="00A32829">
            <w:pPr>
              <w:ind w:firstLineChars="100" w:firstLine="220"/>
              <w:rPr>
                <w:rFonts w:ascii="仿宋_GB2312" w:hAnsi="宋体" w:hint="eastAsia"/>
                <w:sz w:val="22"/>
              </w:rPr>
            </w:pPr>
            <w:r>
              <w:rPr>
                <w:rFonts w:ascii="仿宋_GB2312" w:hAnsi="宋体" w:hint="eastAsia"/>
                <w:sz w:val="22"/>
              </w:rPr>
              <w:t>资质类别及批准时间：</w:t>
            </w:r>
          </w:p>
          <w:p w:rsidR="00A32829" w:rsidRDefault="00A32829">
            <w:pPr>
              <w:ind w:firstLineChars="100" w:firstLine="220"/>
              <w:rPr>
                <w:rFonts w:ascii="仿宋_GB2312" w:hAnsi="宋体" w:hint="eastAsia"/>
                <w:sz w:val="22"/>
              </w:rPr>
            </w:pPr>
            <w:r>
              <w:rPr>
                <w:rFonts w:ascii="仿宋_GB2312" w:hAnsi="宋体" w:hint="eastAsia"/>
                <w:sz w:val="22"/>
              </w:rPr>
              <w:t>1.</w:t>
            </w:r>
            <w:r>
              <w:rPr>
                <w:rFonts w:ascii="仿宋_GB2312" w:hint="eastAsia"/>
                <w:sz w:val="22"/>
              </w:rPr>
              <w:t>施工总承包资质（取得时间：年月日）</w:t>
            </w:r>
          </w:p>
          <w:p w:rsidR="00A32829" w:rsidRDefault="00A32829">
            <w:pPr>
              <w:ind w:firstLineChars="100" w:firstLine="220"/>
              <w:rPr>
                <w:rFonts w:ascii="仿宋_GB2312" w:hAnsi="宋体" w:hint="eastAsia"/>
                <w:sz w:val="22"/>
              </w:rPr>
            </w:pPr>
            <w:r>
              <w:rPr>
                <w:rFonts w:ascii="仿宋_GB2312" w:hAnsi="宋体" w:hint="eastAsia"/>
                <w:sz w:val="22"/>
              </w:rPr>
              <w:t>2.</w:t>
            </w:r>
          </w:p>
          <w:p w:rsidR="00A32829" w:rsidRDefault="00A32829">
            <w:pPr>
              <w:ind w:left="120"/>
              <w:rPr>
                <w:rFonts w:ascii="仿宋_GB2312" w:hint="eastAsia"/>
                <w:b/>
                <w:sz w:val="34"/>
              </w:rPr>
            </w:pPr>
            <w:r>
              <w:rPr>
                <w:rFonts w:ascii="仿宋_GB2312" w:hAnsi="宋体" w:hint="eastAsia"/>
                <w:sz w:val="22"/>
              </w:rPr>
              <w:t xml:space="preserve"> 3.</w:t>
            </w:r>
          </w:p>
        </w:tc>
      </w:tr>
      <w:tr w:rsidR="00A32829">
        <w:trPr>
          <w:trHeight w:val="1795"/>
          <w:jc w:val="center"/>
        </w:trPr>
        <w:tc>
          <w:tcPr>
            <w:tcW w:w="748" w:type="dxa"/>
            <w:vMerge/>
            <w:tcBorders>
              <w:left w:val="single" w:sz="4" w:space="0" w:color="auto"/>
              <w:right w:val="single" w:sz="4" w:space="0" w:color="auto"/>
            </w:tcBorders>
          </w:tcPr>
          <w:p w:rsidR="00A32829" w:rsidRDefault="00A32829">
            <w:pPr>
              <w:ind w:left="120"/>
            </w:pP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A32829" w:rsidRDefault="00A32829">
            <w:pPr>
              <w:ind w:firstLineChars="100" w:firstLine="240"/>
              <w:rPr>
                <w:rFonts w:ascii="宋体" w:hAnsi="宋体" w:hint="eastAsia"/>
                <w:sz w:val="24"/>
              </w:rPr>
            </w:pPr>
            <w:r>
              <w:rPr>
                <w:rFonts w:ascii="宋体" w:hAnsi="宋体" w:hint="eastAsia"/>
                <w:sz w:val="24"/>
              </w:rPr>
              <w:t>省级住房城乡建设主管部门颁发资质证书编号：</w:t>
            </w:r>
          </w:p>
          <w:p w:rsidR="00A32829" w:rsidRDefault="00A32829">
            <w:pPr>
              <w:ind w:firstLineChars="100" w:firstLine="240"/>
              <w:rPr>
                <w:rFonts w:ascii="宋体" w:hAnsi="宋体" w:hint="eastAsia"/>
                <w:sz w:val="24"/>
              </w:rPr>
            </w:pPr>
            <w:r>
              <w:rPr>
                <w:rFonts w:ascii="宋体" w:hAnsi="宋体" w:hint="eastAsia"/>
                <w:sz w:val="24"/>
              </w:rPr>
              <w:t>有效期至：</w:t>
            </w:r>
          </w:p>
          <w:p w:rsidR="00A32829" w:rsidRDefault="00A32829">
            <w:pPr>
              <w:ind w:firstLineChars="100" w:firstLine="220"/>
              <w:rPr>
                <w:rFonts w:ascii="仿宋_GB2312" w:hAnsi="宋体" w:hint="eastAsia"/>
                <w:sz w:val="22"/>
              </w:rPr>
            </w:pPr>
            <w:r>
              <w:rPr>
                <w:rFonts w:ascii="仿宋_GB2312" w:hAnsi="宋体" w:hint="eastAsia"/>
                <w:sz w:val="22"/>
              </w:rPr>
              <w:t>资质类别及批准时间：</w:t>
            </w:r>
          </w:p>
          <w:p w:rsidR="00A32829" w:rsidRDefault="00A32829">
            <w:pPr>
              <w:rPr>
                <w:rFonts w:ascii="仿宋_GB2312" w:hAnsi="宋体" w:hint="eastAsia"/>
                <w:sz w:val="22"/>
              </w:rPr>
            </w:pPr>
            <w:r>
              <w:rPr>
                <w:rFonts w:ascii="仿宋_GB2312" w:hAnsi="宋体" w:hint="eastAsia"/>
                <w:sz w:val="22"/>
              </w:rPr>
              <w:t xml:space="preserve">  1.</w:t>
            </w:r>
            <w:r>
              <w:rPr>
                <w:rFonts w:ascii="仿宋_GB2312" w:hint="eastAsia"/>
                <w:sz w:val="22"/>
              </w:rPr>
              <w:t>施工总承包资质（取得时间：年月日）</w:t>
            </w:r>
          </w:p>
          <w:p w:rsidR="00A32829" w:rsidRDefault="00A32829">
            <w:pPr>
              <w:rPr>
                <w:rFonts w:ascii="仿宋_GB2312" w:hAnsi="宋体" w:hint="eastAsia"/>
                <w:sz w:val="22"/>
              </w:rPr>
            </w:pPr>
            <w:r>
              <w:rPr>
                <w:rFonts w:ascii="仿宋_GB2312" w:hAnsi="宋体" w:hint="eastAsia"/>
                <w:sz w:val="22"/>
              </w:rPr>
              <w:t xml:space="preserve">  2.</w:t>
            </w:r>
          </w:p>
          <w:p w:rsidR="00A32829" w:rsidRDefault="00A32829">
            <w:r>
              <w:rPr>
                <w:rFonts w:ascii="仿宋_GB2312" w:hAnsi="宋体" w:hint="eastAsia"/>
                <w:sz w:val="22"/>
              </w:rPr>
              <w:t xml:space="preserve">  3.</w:t>
            </w:r>
          </w:p>
        </w:tc>
      </w:tr>
      <w:tr w:rsidR="00A32829">
        <w:trPr>
          <w:trHeight w:val="1795"/>
          <w:jc w:val="center"/>
        </w:trPr>
        <w:tc>
          <w:tcPr>
            <w:tcW w:w="748" w:type="dxa"/>
            <w:vMerge/>
            <w:tcBorders>
              <w:left w:val="single" w:sz="4" w:space="0" w:color="auto"/>
              <w:bottom w:val="single" w:sz="4" w:space="0" w:color="auto"/>
              <w:right w:val="single" w:sz="4" w:space="0" w:color="auto"/>
            </w:tcBorders>
          </w:tcPr>
          <w:p w:rsidR="00A32829" w:rsidRDefault="00A32829">
            <w:pPr>
              <w:ind w:left="120"/>
            </w:pP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A32829" w:rsidRDefault="00A32829">
            <w:pPr>
              <w:ind w:firstLineChars="100" w:firstLine="240"/>
              <w:rPr>
                <w:rFonts w:ascii="宋体" w:hAnsi="宋体" w:hint="eastAsia"/>
                <w:sz w:val="24"/>
              </w:rPr>
            </w:pPr>
            <w:r>
              <w:rPr>
                <w:rFonts w:ascii="宋体" w:hAnsi="宋体" w:hint="eastAsia"/>
                <w:sz w:val="24"/>
              </w:rPr>
              <w:t>设区的市级住房城乡建设主管部门颁发资质证书编号：</w:t>
            </w:r>
          </w:p>
          <w:p w:rsidR="00A32829" w:rsidRDefault="00A32829">
            <w:pPr>
              <w:ind w:firstLineChars="100" w:firstLine="240"/>
              <w:rPr>
                <w:rFonts w:ascii="宋体" w:hAnsi="宋体" w:hint="eastAsia"/>
                <w:sz w:val="24"/>
              </w:rPr>
            </w:pPr>
            <w:r>
              <w:rPr>
                <w:rFonts w:ascii="宋体" w:hAnsi="宋体" w:hint="eastAsia"/>
                <w:sz w:val="24"/>
              </w:rPr>
              <w:t>有效期至：</w:t>
            </w:r>
          </w:p>
          <w:p w:rsidR="00A32829" w:rsidRDefault="00A32829">
            <w:pPr>
              <w:ind w:firstLineChars="100" w:firstLine="220"/>
              <w:rPr>
                <w:rFonts w:ascii="仿宋_GB2312" w:hAnsi="宋体" w:hint="eastAsia"/>
                <w:sz w:val="22"/>
              </w:rPr>
            </w:pPr>
            <w:r>
              <w:rPr>
                <w:rFonts w:ascii="仿宋_GB2312" w:hAnsi="宋体" w:hint="eastAsia"/>
                <w:sz w:val="22"/>
              </w:rPr>
              <w:t>资质类别及批准时间：</w:t>
            </w:r>
          </w:p>
          <w:p w:rsidR="00A32829" w:rsidRDefault="00A32829">
            <w:pPr>
              <w:rPr>
                <w:rFonts w:ascii="仿宋_GB2312" w:hAnsi="宋体" w:hint="eastAsia"/>
                <w:sz w:val="22"/>
              </w:rPr>
            </w:pPr>
            <w:r>
              <w:rPr>
                <w:rFonts w:ascii="仿宋_GB2312" w:hAnsi="宋体" w:hint="eastAsia"/>
                <w:sz w:val="22"/>
              </w:rPr>
              <w:t xml:space="preserve">  1.</w:t>
            </w:r>
            <w:r>
              <w:rPr>
                <w:rFonts w:ascii="仿宋_GB2312" w:hint="eastAsia"/>
                <w:sz w:val="22"/>
              </w:rPr>
              <w:t>施工总承包资质（取得时间：年月日）</w:t>
            </w:r>
          </w:p>
          <w:p w:rsidR="00A32829" w:rsidRDefault="00A32829">
            <w:pPr>
              <w:rPr>
                <w:rFonts w:ascii="仿宋_GB2312" w:hAnsi="宋体" w:hint="eastAsia"/>
                <w:sz w:val="22"/>
              </w:rPr>
            </w:pPr>
            <w:r>
              <w:rPr>
                <w:rFonts w:ascii="仿宋_GB2312" w:hAnsi="宋体" w:hint="eastAsia"/>
                <w:sz w:val="22"/>
              </w:rPr>
              <w:t xml:space="preserve">  2.</w:t>
            </w:r>
          </w:p>
          <w:p w:rsidR="00A32829" w:rsidRDefault="00A32829">
            <w:r>
              <w:rPr>
                <w:rFonts w:ascii="仿宋_GB2312" w:hAnsi="宋体" w:hint="eastAsia"/>
                <w:sz w:val="22"/>
              </w:rPr>
              <w:t xml:space="preserve">  3.</w:t>
            </w:r>
          </w:p>
        </w:tc>
      </w:tr>
      <w:tr w:rsidR="00A32829">
        <w:trPr>
          <w:trHeight w:val="636"/>
          <w:jc w:val="center"/>
        </w:trPr>
        <w:tc>
          <w:tcPr>
            <w:tcW w:w="748" w:type="dxa"/>
            <w:tcBorders>
              <w:top w:val="single" w:sz="4" w:space="0" w:color="auto"/>
            </w:tcBorders>
          </w:tcPr>
          <w:p w:rsidR="00A32829" w:rsidRDefault="00A32829">
            <w:pPr>
              <w:jc w:val="center"/>
              <w:rPr>
                <w:rFonts w:ascii="仿宋_GB2312" w:hint="eastAsia"/>
                <w:b/>
                <w:sz w:val="22"/>
              </w:rPr>
            </w:pPr>
          </w:p>
          <w:p w:rsidR="00A32829" w:rsidRDefault="00A32829">
            <w:pPr>
              <w:jc w:val="center"/>
              <w:rPr>
                <w:rFonts w:ascii="仿宋_GB2312" w:hint="eastAsia"/>
                <w:b/>
                <w:sz w:val="22"/>
              </w:rPr>
            </w:pPr>
            <w:r>
              <w:rPr>
                <w:rFonts w:ascii="仿宋_GB2312" w:hint="eastAsia"/>
                <w:b/>
                <w:sz w:val="22"/>
              </w:rPr>
              <w:t>申</w:t>
            </w:r>
          </w:p>
          <w:p w:rsidR="00A32829" w:rsidRDefault="00A32829">
            <w:pPr>
              <w:jc w:val="center"/>
              <w:rPr>
                <w:rFonts w:ascii="仿宋_GB2312" w:hint="eastAsia"/>
                <w:b/>
                <w:sz w:val="22"/>
              </w:rPr>
            </w:pPr>
            <w:r>
              <w:rPr>
                <w:rFonts w:ascii="仿宋_GB2312" w:hint="eastAsia"/>
                <w:b/>
                <w:sz w:val="22"/>
              </w:rPr>
              <w:t>请</w:t>
            </w:r>
          </w:p>
          <w:p w:rsidR="00A32829" w:rsidRDefault="00A32829">
            <w:pPr>
              <w:jc w:val="center"/>
              <w:rPr>
                <w:rFonts w:ascii="仿宋_GB2312" w:hint="eastAsia"/>
                <w:b/>
                <w:sz w:val="22"/>
              </w:rPr>
            </w:pPr>
            <w:r>
              <w:rPr>
                <w:rFonts w:ascii="仿宋_GB2312" w:hint="eastAsia"/>
                <w:b/>
                <w:sz w:val="22"/>
              </w:rPr>
              <w:t>类</w:t>
            </w:r>
          </w:p>
          <w:p w:rsidR="00A32829" w:rsidRDefault="00A32829">
            <w:pPr>
              <w:jc w:val="center"/>
              <w:rPr>
                <w:rFonts w:ascii="仿宋_GB2312" w:hint="eastAsia"/>
                <w:b/>
                <w:sz w:val="22"/>
              </w:rPr>
            </w:pPr>
            <w:r>
              <w:rPr>
                <w:rFonts w:ascii="仿宋_GB2312" w:hint="eastAsia"/>
                <w:b/>
                <w:sz w:val="22"/>
              </w:rPr>
              <w:t>型</w:t>
            </w:r>
          </w:p>
        </w:tc>
        <w:tc>
          <w:tcPr>
            <w:tcW w:w="7992" w:type="dxa"/>
            <w:gridSpan w:val="3"/>
            <w:tcBorders>
              <w:top w:val="single" w:sz="4" w:space="0" w:color="auto"/>
            </w:tcBorders>
            <w:vAlign w:val="center"/>
          </w:tcPr>
          <w:p w:rsidR="00A32829" w:rsidRDefault="00A32829">
            <w:pPr>
              <w:rPr>
                <w:rFonts w:ascii="宋体" w:hAnsi="宋体" w:hint="eastAsia"/>
                <w:sz w:val="24"/>
              </w:rPr>
            </w:pPr>
            <w:r>
              <w:rPr>
                <w:rFonts w:hint="eastAsia"/>
                <w:sz w:val="24"/>
              </w:rPr>
              <w:t>首次申请</w:t>
            </w:r>
            <w:r>
              <w:rPr>
                <w:rFonts w:ascii="宋体" w:hAnsi="宋体" w:hint="eastAsia"/>
                <w:sz w:val="24"/>
              </w:rPr>
              <w:t>□</w:t>
            </w:r>
            <w:r>
              <w:rPr>
                <w:rFonts w:ascii="宋体" w:hAnsi="宋体" w:hint="eastAsia"/>
                <w:sz w:val="24"/>
              </w:rPr>
              <w:t xml:space="preserve">      </w:t>
            </w:r>
            <w:r>
              <w:rPr>
                <w:rFonts w:ascii="宋体" w:hAnsi="宋体" w:hint="eastAsia"/>
                <w:sz w:val="24"/>
              </w:rPr>
              <w:t>增项□</w:t>
            </w:r>
            <w:r>
              <w:rPr>
                <w:rFonts w:ascii="宋体" w:hAnsi="宋体" w:hint="eastAsia"/>
                <w:sz w:val="24"/>
              </w:rPr>
              <w:t xml:space="preserve">        </w:t>
            </w:r>
            <w:r>
              <w:rPr>
                <w:rFonts w:ascii="宋体" w:hAnsi="宋体" w:hint="eastAsia"/>
                <w:sz w:val="24"/>
              </w:rPr>
              <w:t>升级□</w:t>
            </w:r>
            <w:r>
              <w:rPr>
                <w:rFonts w:ascii="宋体" w:hAnsi="宋体" w:hint="eastAsia"/>
                <w:sz w:val="24"/>
              </w:rPr>
              <w:t xml:space="preserve">     </w:t>
            </w:r>
            <w:r>
              <w:rPr>
                <w:rFonts w:ascii="宋体" w:hAnsi="宋体" w:hint="eastAsia"/>
                <w:sz w:val="24"/>
              </w:rPr>
              <w:t>重新核定□</w:t>
            </w:r>
            <w:r>
              <w:rPr>
                <w:rFonts w:ascii="宋体" w:hAnsi="宋体" w:hint="eastAsia"/>
                <w:sz w:val="24"/>
              </w:rPr>
              <w:t xml:space="preserve">     </w:t>
            </w:r>
            <w:r>
              <w:rPr>
                <w:rFonts w:ascii="仿宋_GB2312" w:hint="eastAsia"/>
                <w:sz w:val="24"/>
              </w:rPr>
              <w:t>延续□</w:t>
            </w:r>
            <w:r>
              <w:rPr>
                <w:rFonts w:ascii="宋体" w:hAnsi="宋体" w:hint="eastAsia"/>
                <w:sz w:val="24"/>
              </w:rPr>
              <w:t xml:space="preserve">    </w:t>
            </w:r>
          </w:p>
          <w:p w:rsidR="00A32829" w:rsidRDefault="00A32829">
            <w:pPr>
              <w:rPr>
                <w:rFonts w:ascii="宋体" w:hAnsi="宋体" w:hint="eastAsia"/>
                <w:sz w:val="24"/>
              </w:rPr>
            </w:pPr>
            <w:r>
              <w:rPr>
                <w:rFonts w:ascii="宋体" w:hAnsi="宋体" w:hint="eastAsia"/>
                <w:sz w:val="24"/>
              </w:rPr>
              <w:t>跨省变更□</w:t>
            </w:r>
            <w:r>
              <w:rPr>
                <w:rFonts w:ascii="宋体" w:hAnsi="宋体" w:hint="eastAsia"/>
                <w:sz w:val="24"/>
              </w:rPr>
              <w:t xml:space="preserve">      </w:t>
            </w:r>
            <w:r>
              <w:rPr>
                <w:rFonts w:ascii="宋体" w:hAnsi="宋体" w:hint="eastAsia"/>
                <w:sz w:val="24"/>
              </w:rPr>
              <w:t>吸收合并、企业合并（吸收合并及新设合并）□</w:t>
            </w:r>
            <w:r>
              <w:rPr>
                <w:rFonts w:ascii="宋体" w:hAnsi="宋体" w:hint="eastAsia"/>
                <w:sz w:val="24"/>
              </w:rPr>
              <w:t xml:space="preserve">    </w:t>
            </w:r>
          </w:p>
          <w:p w:rsidR="00A32829" w:rsidRDefault="00A32829">
            <w:pPr>
              <w:rPr>
                <w:rFonts w:ascii="宋体" w:hAnsi="宋体" w:hint="eastAsia"/>
                <w:sz w:val="24"/>
              </w:rPr>
            </w:pPr>
            <w:r>
              <w:rPr>
                <w:rFonts w:ascii="宋体" w:hAnsi="宋体" w:hint="eastAsia"/>
                <w:sz w:val="24"/>
              </w:rPr>
              <w:t>企业全资子公司间重组分立□</w:t>
            </w:r>
            <w:r>
              <w:rPr>
                <w:rFonts w:ascii="宋体" w:hAnsi="宋体" w:hint="eastAsia"/>
                <w:sz w:val="24"/>
              </w:rPr>
              <w:t xml:space="preserve">    </w:t>
            </w:r>
            <w:r>
              <w:rPr>
                <w:rFonts w:ascii="宋体" w:hAnsi="宋体" w:hint="eastAsia"/>
                <w:sz w:val="24"/>
              </w:rPr>
              <w:t>国有企业改制重组、分立□</w:t>
            </w:r>
          </w:p>
          <w:p w:rsidR="00A32829" w:rsidRDefault="00A32829">
            <w:pPr>
              <w:rPr>
                <w:rFonts w:ascii="宋体" w:hAnsi="宋体" w:hint="eastAsia"/>
                <w:sz w:val="24"/>
              </w:rPr>
            </w:pPr>
            <w:r>
              <w:rPr>
                <w:rFonts w:ascii="宋体" w:hAnsi="宋体" w:hint="eastAsia"/>
                <w:sz w:val="24"/>
              </w:rPr>
              <w:t>企业外资退出□</w:t>
            </w:r>
            <w:r>
              <w:rPr>
                <w:rFonts w:ascii="宋体" w:hAnsi="宋体" w:hint="eastAsia"/>
                <w:sz w:val="24"/>
              </w:rPr>
              <w:t xml:space="preserve">  </w:t>
            </w:r>
            <w:r>
              <w:rPr>
                <w:rFonts w:ascii="宋体" w:hAnsi="宋体" w:hint="eastAsia"/>
                <w:sz w:val="24"/>
              </w:rPr>
              <w:t>资质换证□</w:t>
            </w:r>
          </w:p>
          <w:p w:rsidR="00A32829" w:rsidRDefault="00A32829">
            <w:pPr>
              <w:rPr>
                <w:rFonts w:ascii="宋体" w:hAnsi="宋体" w:hint="eastAsia"/>
                <w:sz w:val="24"/>
              </w:rPr>
            </w:pPr>
          </w:p>
        </w:tc>
      </w:tr>
      <w:tr w:rsidR="00A32829">
        <w:trPr>
          <w:trHeight w:val="567"/>
          <w:jc w:val="center"/>
        </w:trPr>
        <w:tc>
          <w:tcPr>
            <w:tcW w:w="8740" w:type="dxa"/>
            <w:gridSpan w:val="4"/>
            <w:vAlign w:val="center"/>
          </w:tcPr>
          <w:p w:rsidR="00A32829" w:rsidRDefault="00A32829">
            <w:pPr>
              <w:jc w:val="center"/>
              <w:rPr>
                <w:rFonts w:ascii="仿宋_GB2312" w:hint="eastAsia"/>
                <w:sz w:val="22"/>
              </w:rPr>
            </w:pPr>
            <w:r>
              <w:rPr>
                <w:rFonts w:ascii="仿宋_GB2312" w:hint="eastAsia"/>
                <w:sz w:val="22"/>
              </w:rPr>
              <w:t>本企业申请建筑业企业资质</w:t>
            </w:r>
          </w:p>
        </w:tc>
      </w:tr>
      <w:tr w:rsidR="00A32829">
        <w:trPr>
          <w:trHeight w:val="567"/>
          <w:jc w:val="center"/>
        </w:trPr>
        <w:tc>
          <w:tcPr>
            <w:tcW w:w="2934" w:type="dxa"/>
            <w:gridSpan w:val="2"/>
            <w:vAlign w:val="center"/>
          </w:tcPr>
          <w:p w:rsidR="00A32829" w:rsidRDefault="00A32829">
            <w:pPr>
              <w:rPr>
                <w:rFonts w:ascii="仿宋_GB2312" w:hint="eastAsia"/>
                <w:sz w:val="22"/>
              </w:rPr>
            </w:pPr>
            <w:r>
              <w:rPr>
                <w:rFonts w:ascii="仿宋_GB2312" w:hint="eastAsia"/>
                <w:sz w:val="22"/>
              </w:rPr>
              <w:t>1.  类别  级</w:t>
            </w:r>
          </w:p>
        </w:tc>
        <w:tc>
          <w:tcPr>
            <w:tcW w:w="2560" w:type="dxa"/>
            <w:vAlign w:val="center"/>
          </w:tcPr>
          <w:p w:rsidR="00A32829" w:rsidRDefault="00A32829">
            <w:pPr>
              <w:jc w:val="center"/>
              <w:rPr>
                <w:rFonts w:ascii="仿宋_GB2312" w:hint="eastAsia"/>
                <w:sz w:val="22"/>
              </w:rPr>
            </w:pPr>
            <w:r>
              <w:rPr>
                <w:rFonts w:ascii="仿宋_GB2312" w:hint="eastAsia"/>
                <w:sz w:val="22"/>
              </w:rPr>
              <w:t>2. 类别  级</w:t>
            </w:r>
          </w:p>
        </w:tc>
        <w:tc>
          <w:tcPr>
            <w:tcW w:w="3246" w:type="dxa"/>
            <w:vAlign w:val="center"/>
          </w:tcPr>
          <w:p w:rsidR="00A32829" w:rsidRDefault="00A32829">
            <w:pPr>
              <w:rPr>
                <w:rFonts w:ascii="仿宋_GB2312" w:hint="eastAsia"/>
                <w:sz w:val="22"/>
              </w:rPr>
            </w:pPr>
            <w:r>
              <w:rPr>
                <w:rFonts w:ascii="仿宋_GB2312" w:hint="eastAsia"/>
                <w:sz w:val="22"/>
              </w:rPr>
              <w:t>3.  类别  级</w:t>
            </w:r>
          </w:p>
        </w:tc>
      </w:tr>
      <w:tr w:rsidR="00A32829">
        <w:trPr>
          <w:trHeight w:val="567"/>
          <w:jc w:val="center"/>
        </w:trPr>
        <w:tc>
          <w:tcPr>
            <w:tcW w:w="2934" w:type="dxa"/>
            <w:gridSpan w:val="2"/>
            <w:vAlign w:val="center"/>
          </w:tcPr>
          <w:p w:rsidR="00A32829" w:rsidRDefault="00A32829">
            <w:pPr>
              <w:rPr>
                <w:rFonts w:ascii="仿宋_GB2312" w:hint="eastAsia"/>
                <w:sz w:val="22"/>
              </w:rPr>
            </w:pPr>
            <w:r>
              <w:rPr>
                <w:rFonts w:ascii="仿宋_GB2312" w:hint="eastAsia"/>
                <w:sz w:val="22"/>
              </w:rPr>
              <w:t>4.  类别  级</w:t>
            </w:r>
          </w:p>
        </w:tc>
        <w:tc>
          <w:tcPr>
            <w:tcW w:w="2560" w:type="dxa"/>
            <w:vAlign w:val="center"/>
          </w:tcPr>
          <w:p w:rsidR="00A32829" w:rsidRDefault="00A32829">
            <w:pPr>
              <w:rPr>
                <w:rFonts w:ascii="仿宋_GB2312" w:hint="eastAsia"/>
                <w:sz w:val="22"/>
              </w:rPr>
            </w:pPr>
            <w:r>
              <w:rPr>
                <w:rFonts w:ascii="仿宋_GB2312" w:hint="eastAsia"/>
                <w:sz w:val="22"/>
              </w:rPr>
              <w:t>5. 类别  级</w:t>
            </w:r>
          </w:p>
        </w:tc>
        <w:tc>
          <w:tcPr>
            <w:tcW w:w="3246" w:type="dxa"/>
            <w:vAlign w:val="center"/>
          </w:tcPr>
          <w:p w:rsidR="00A32829" w:rsidRDefault="00A32829">
            <w:pPr>
              <w:rPr>
                <w:rFonts w:ascii="仿宋_GB2312" w:hint="eastAsia"/>
                <w:sz w:val="22"/>
              </w:rPr>
            </w:pPr>
            <w:r>
              <w:rPr>
                <w:rFonts w:ascii="仿宋_GB2312" w:hint="eastAsia"/>
                <w:sz w:val="22"/>
              </w:rPr>
              <w:t>6.  类别  级</w:t>
            </w:r>
          </w:p>
        </w:tc>
      </w:tr>
      <w:tr w:rsidR="00A32829">
        <w:trPr>
          <w:trHeight w:val="567"/>
          <w:jc w:val="center"/>
        </w:trPr>
        <w:tc>
          <w:tcPr>
            <w:tcW w:w="2934" w:type="dxa"/>
            <w:gridSpan w:val="2"/>
            <w:vAlign w:val="center"/>
          </w:tcPr>
          <w:p w:rsidR="00A32829" w:rsidRDefault="00A32829">
            <w:pPr>
              <w:rPr>
                <w:rFonts w:ascii="仿宋_GB2312" w:hint="eastAsia"/>
                <w:sz w:val="22"/>
              </w:rPr>
            </w:pPr>
          </w:p>
        </w:tc>
        <w:tc>
          <w:tcPr>
            <w:tcW w:w="2560" w:type="dxa"/>
            <w:vAlign w:val="center"/>
          </w:tcPr>
          <w:p w:rsidR="00A32829" w:rsidRDefault="00A32829">
            <w:pPr>
              <w:rPr>
                <w:rFonts w:ascii="仿宋_GB2312" w:hint="eastAsia"/>
                <w:sz w:val="22"/>
              </w:rPr>
            </w:pPr>
          </w:p>
        </w:tc>
        <w:tc>
          <w:tcPr>
            <w:tcW w:w="3246" w:type="dxa"/>
            <w:vAlign w:val="center"/>
          </w:tcPr>
          <w:p w:rsidR="00A32829" w:rsidRDefault="00A32829">
            <w:pPr>
              <w:rPr>
                <w:rFonts w:ascii="仿宋_GB2312" w:hint="eastAsia"/>
                <w:sz w:val="22"/>
              </w:rPr>
            </w:pPr>
          </w:p>
        </w:tc>
      </w:tr>
      <w:tr w:rsidR="00A32829">
        <w:trPr>
          <w:trHeight w:val="567"/>
          <w:jc w:val="center"/>
        </w:trPr>
        <w:tc>
          <w:tcPr>
            <w:tcW w:w="2934" w:type="dxa"/>
            <w:gridSpan w:val="2"/>
            <w:vAlign w:val="center"/>
          </w:tcPr>
          <w:p w:rsidR="00A32829" w:rsidRDefault="00A32829">
            <w:pPr>
              <w:rPr>
                <w:rFonts w:ascii="仿宋_GB2312" w:hint="eastAsia"/>
                <w:sz w:val="22"/>
              </w:rPr>
            </w:pPr>
          </w:p>
        </w:tc>
        <w:tc>
          <w:tcPr>
            <w:tcW w:w="2560" w:type="dxa"/>
            <w:vAlign w:val="center"/>
          </w:tcPr>
          <w:p w:rsidR="00A32829" w:rsidRDefault="00A32829">
            <w:pPr>
              <w:tabs>
                <w:tab w:val="left" w:pos="1480"/>
              </w:tabs>
              <w:rPr>
                <w:rFonts w:ascii="仿宋_GB2312" w:hint="eastAsia"/>
                <w:sz w:val="22"/>
              </w:rPr>
            </w:pPr>
          </w:p>
        </w:tc>
        <w:tc>
          <w:tcPr>
            <w:tcW w:w="3246" w:type="dxa"/>
            <w:vAlign w:val="center"/>
          </w:tcPr>
          <w:p w:rsidR="00A32829" w:rsidRDefault="00A32829">
            <w:pPr>
              <w:rPr>
                <w:rFonts w:ascii="仿宋_GB2312" w:hint="eastAsia"/>
                <w:sz w:val="22"/>
              </w:rPr>
            </w:pPr>
          </w:p>
        </w:tc>
      </w:tr>
      <w:tr w:rsidR="00A32829">
        <w:trPr>
          <w:trHeight w:val="2799"/>
          <w:jc w:val="center"/>
        </w:trPr>
        <w:tc>
          <w:tcPr>
            <w:tcW w:w="8740" w:type="dxa"/>
            <w:gridSpan w:val="4"/>
            <w:tcBorders>
              <w:bottom w:val="single" w:sz="4" w:space="0" w:color="auto"/>
            </w:tcBorders>
            <w:vAlign w:val="bottom"/>
          </w:tcPr>
          <w:p w:rsidR="00A32829" w:rsidRDefault="00A32829">
            <w:pPr>
              <w:jc w:val="center"/>
              <w:rPr>
                <w:rFonts w:ascii="仿宋_GB2312" w:hint="eastAsia"/>
                <w:sz w:val="22"/>
              </w:rPr>
            </w:pPr>
          </w:p>
          <w:p w:rsidR="00A32829" w:rsidRDefault="00A32829">
            <w:pPr>
              <w:ind w:firstLineChars="1489" w:firstLine="3276"/>
              <w:jc w:val="center"/>
              <w:rPr>
                <w:rFonts w:ascii="仿宋_GB2312" w:hint="eastAsia"/>
                <w:sz w:val="22"/>
              </w:rPr>
            </w:pPr>
          </w:p>
          <w:p w:rsidR="00A32829" w:rsidRDefault="00A32829">
            <w:pPr>
              <w:ind w:firstLineChars="1650" w:firstLine="3630"/>
              <w:rPr>
                <w:rFonts w:ascii="仿宋_GB2312" w:hint="eastAsia"/>
                <w:sz w:val="22"/>
              </w:rPr>
            </w:pPr>
            <w:r>
              <w:rPr>
                <w:rFonts w:ascii="仿宋_GB2312" w:hint="eastAsia"/>
                <w:sz w:val="22"/>
              </w:rPr>
              <w:t>法定代表人签字：　　　　　（公章）</w:t>
            </w:r>
          </w:p>
          <w:p w:rsidR="00A32829" w:rsidRDefault="00A32829">
            <w:pPr>
              <w:jc w:val="center"/>
              <w:rPr>
                <w:rFonts w:ascii="仿宋_GB2312" w:hint="eastAsia"/>
                <w:sz w:val="22"/>
              </w:rPr>
            </w:pPr>
          </w:p>
          <w:p w:rsidR="00A32829" w:rsidRDefault="00A32829">
            <w:pPr>
              <w:jc w:val="right"/>
              <w:rPr>
                <w:rFonts w:ascii="仿宋_GB2312" w:hint="eastAsia"/>
                <w:sz w:val="22"/>
              </w:rPr>
            </w:pPr>
            <w:r>
              <w:rPr>
                <w:rFonts w:ascii="仿宋_GB2312" w:hint="eastAsia"/>
                <w:sz w:val="22"/>
              </w:rPr>
              <w:t>年月日</w:t>
            </w:r>
          </w:p>
        </w:tc>
      </w:tr>
    </w:tbl>
    <w:p w:rsidR="00A32829" w:rsidRDefault="00A32829">
      <w:pPr>
        <w:ind w:firstLineChars="298" w:firstLine="658"/>
        <w:rPr>
          <w:rFonts w:ascii="仿宋_GB2312" w:hAnsi="宋体" w:hint="eastAsia"/>
          <w:b/>
          <w:sz w:val="22"/>
        </w:rPr>
      </w:pPr>
      <w:r>
        <w:rPr>
          <w:rFonts w:ascii="仿宋_GB2312" w:hAnsi="宋体" w:hint="eastAsia"/>
          <w:b/>
          <w:sz w:val="22"/>
        </w:rPr>
        <w:lastRenderedPageBreak/>
        <w:t>资质类别：</w:t>
      </w:r>
    </w:p>
    <w:tbl>
      <w:tblPr>
        <w:tblpPr w:leftFromText="180" w:rightFromText="180" w:vertAnchor="page" w:horzAnchor="margin" w:tblpXSpec="center" w:tblpY="17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725"/>
        <w:gridCol w:w="1166"/>
        <w:gridCol w:w="299"/>
        <w:gridCol w:w="186"/>
        <w:gridCol w:w="1652"/>
        <w:gridCol w:w="1543"/>
        <w:gridCol w:w="1600"/>
        <w:gridCol w:w="1600"/>
      </w:tblGrid>
      <w:tr w:rsidR="00A32829">
        <w:trPr>
          <w:trHeight w:val="90"/>
        </w:trPr>
        <w:tc>
          <w:tcPr>
            <w:tcW w:w="9228" w:type="dxa"/>
            <w:gridSpan w:val="9"/>
            <w:vAlign w:val="center"/>
          </w:tcPr>
          <w:p w:rsidR="00A32829" w:rsidRDefault="00A32829">
            <w:pPr>
              <w:jc w:val="center"/>
              <w:rPr>
                <w:rFonts w:hint="eastAsia"/>
                <w:b/>
                <w:sz w:val="28"/>
              </w:rPr>
            </w:pPr>
            <w:r>
              <w:rPr>
                <w:rFonts w:hint="eastAsia"/>
                <w:b/>
                <w:sz w:val="28"/>
              </w:rPr>
              <w:t>省级主管部门审查意见（特级企业除外）</w:t>
            </w:r>
          </w:p>
        </w:tc>
      </w:tr>
      <w:tr w:rsidR="00A32829">
        <w:trPr>
          <w:trHeight w:val="457"/>
        </w:trPr>
        <w:tc>
          <w:tcPr>
            <w:tcW w:w="457" w:type="dxa"/>
            <w:vAlign w:val="center"/>
          </w:tcPr>
          <w:p w:rsidR="00A32829" w:rsidRDefault="00A32829">
            <w:pPr>
              <w:widowControl/>
              <w:jc w:val="center"/>
              <w:rPr>
                <w:rFonts w:ascii="宋体" w:hAnsi="宋体"/>
                <w:b/>
                <w:kern w:val="0"/>
                <w:sz w:val="22"/>
              </w:rPr>
            </w:pPr>
            <w:r>
              <w:rPr>
                <w:rFonts w:ascii="宋体" w:hAnsi="宋体" w:hint="eastAsia"/>
                <w:b/>
                <w:kern w:val="0"/>
                <w:sz w:val="22"/>
              </w:rPr>
              <w:t>指标</w:t>
            </w:r>
            <w:r>
              <w:rPr>
                <w:rFonts w:ascii="宋体" w:hAnsi="宋体" w:hint="eastAsia"/>
                <w:b/>
                <w:kern w:val="0"/>
                <w:sz w:val="22"/>
              </w:rPr>
              <w:br/>
            </w:r>
            <w:r>
              <w:rPr>
                <w:rFonts w:ascii="宋体" w:hAnsi="宋体" w:hint="eastAsia"/>
                <w:b/>
                <w:kern w:val="0"/>
                <w:sz w:val="22"/>
              </w:rPr>
              <w:t>类别</w:t>
            </w:r>
          </w:p>
        </w:tc>
        <w:tc>
          <w:tcPr>
            <w:tcW w:w="725" w:type="dxa"/>
            <w:vAlign w:val="center"/>
          </w:tcPr>
          <w:p w:rsidR="00A32829" w:rsidRDefault="00A32829">
            <w:pPr>
              <w:widowControl/>
              <w:jc w:val="center"/>
              <w:rPr>
                <w:rFonts w:ascii="宋体" w:hAnsi="宋体"/>
                <w:b/>
                <w:kern w:val="0"/>
                <w:sz w:val="22"/>
              </w:rPr>
            </w:pPr>
            <w:r>
              <w:rPr>
                <w:rFonts w:ascii="宋体" w:hAnsi="宋体" w:hint="eastAsia"/>
                <w:b/>
                <w:kern w:val="0"/>
                <w:sz w:val="22"/>
              </w:rPr>
              <w:t>序号</w:t>
            </w:r>
          </w:p>
        </w:tc>
        <w:tc>
          <w:tcPr>
            <w:tcW w:w="3303" w:type="dxa"/>
            <w:gridSpan w:val="4"/>
            <w:vAlign w:val="center"/>
          </w:tcPr>
          <w:p w:rsidR="00A32829" w:rsidRDefault="00A32829">
            <w:pPr>
              <w:widowControl/>
              <w:jc w:val="center"/>
              <w:rPr>
                <w:rFonts w:ascii="宋体" w:hAnsi="宋体"/>
                <w:b/>
                <w:kern w:val="0"/>
                <w:sz w:val="22"/>
              </w:rPr>
            </w:pPr>
            <w:r>
              <w:rPr>
                <w:rFonts w:ascii="宋体" w:hAnsi="宋体" w:hint="eastAsia"/>
                <w:b/>
                <w:kern w:val="0"/>
                <w:sz w:val="22"/>
              </w:rPr>
              <w:t>考核指标</w:t>
            </w:r>
          </w:p>
        </w:tc>
        <w:tc>
          <w:tcPr>
            <w:tcW w:w="1543" w:type="dxa"/>
            <w:vAlign w:val="center"/>
          </w:tcPr>
          <w:p w:rsidR="00A32829" w:rsidRDefault="00A32829">
            <w:pPr>
              <w:widowControl/>
              <w:jc w:val="center"/>
              <w:rPr>
                <w:rFonts w:ascii="宋体" w:hAnsi="宋体"/>
                <w:b/>
                <w:kern w:val="0"/>
                <w:sz w:val="22"/>
              </w:rPr>
            </w:pPr>
            <w:r>
              <w:rPr>
                <w:rFonts w:ascii="宋体" w:hAnsi="宋体" w:hint="eastAsia"/>
                <w:b/>
                <w:kern w:val="0"/>
                <w:sz w:val="22"/>
              </w:rPr>
              <w:t>审查标准</w:t>
            </w:r>
          </w:p>
        </w:tc>
        <w:tc>
          <w:tcPr>
            <w:tcW w:w="1600" w:type="dxa"/>
            <w:vAlign w:val="center"/>
          </w:tcPr>
          <w:p w:rsidR="00A32829" w:rsidRDefault="00A32829">
            <w:pPr>
              <w:widowControl/>
              <w:jc w:val="center"/>
              <w:rPr>
                <w:rFonts w:ascii="宋体" w:hAnsi="宋体"/>
                <w:b/>
                <w:kern w:val="0"/>
                <w:sz w:val="22"/>
              </w:rPr>
            </w:pPr>
            <w:r>
              <w:rPr>
                <w:rFonts w:ascii="宋体" w:hAnsi="宋体" w:hint="eastAsia"/>
                <w:b/>
                <w:kern w:val="0"/>
                <w:sz w:val="22"/>
              </w:rPr>
              <w:t>审查认定值</w:t>
            </w:r>
          </w:p>
        </w:tc>
        <w:tc>
          <w:tcPr>
            <w:tcW w:w="1600" w:type="dxa"/>
            <w:vAlign w:val="center"/>
          </w:tcPr>
          <w:p w:rsidR="00A32829" w:rsidRDefault="00A32829">
            <w:pPr>
              <w:widowControl/>
              <w:jc w:val="center"/>
              <w:rPr>
                <w:rFonts w:ascii="宋体" w:hAnsi="宋体"/>
                <w:b/>
                <w:kern w:val="0"/>
                <w:sz w:val="22"/>
              </w:rPr>
            </w:pPr>
            <w:r>
              <w:rPr>
                <w:rFonts w:ascii="宋体" w:hAnsi="宋体" w:hint="eastAsia"/>
                <w:b/>
                <w:kern w:val="0"/>
                <w:sz w:val="22"/>
              </w:rPr>
              <w:t>达标情况</w:t>
            </w:r>
          </w:p>
        </w:tc>
      </w:tr>
      <w:tr w:rsidR="00A32829">
        <w:trPr>
          <w:trHeight w:val="646"/>
        </w:trPr>
        <w:tc>
          <w:tcPr>
            <w:tcW w:w="457" w:type="dxa"/>
            <w:vMerge w:val="restart"/>
            <w:vAlign w:val="center"/>
          </w:tcPr>
          <w:p w:rsidR="00A32829" w:rsidRDefault="00A32829">
            <w:pPr>
              <w:widowControl/>
              <w:jc w:val="center"/>
              <w:rPr>
                <w:rFonts w:ascii="宋体" w:hAnsi="宋体" w:hint="eastAsia"/>
                <w:b/>
                <w:kern w:val="0"/>
                <w:sz w:val="22"/>
              </w:rPr>
            </w:pPr>
            <w:r>
              <w:rPr>
                <w:rFonts w:ascii="宋体" w:hAnsi="宋体" w:hint="eastAsia"/>
                <w:b/>
                <w:kern w:val="0"/>
                <w:sz w:val="22"/>
              </w:rPr>
              <w:t>资产与技术装备</w:t>
            </w:r>
          </w:p>
        </w:tc>
        <w:tc>
          <w:tcPr>
            <w:tcW w:w="725" w:type="dxa"/>
            <w:vAlign w:val="center"/>
          </w:tcPr>
          <w:p w:rsidR="00A32829" w:rsidRDefault="00A32829">
            <w:pPr>
              <w:widowControl/>
              <w:jc w:val="center"/>
              <w:rPr>
                <w:rFonts w:ascii="宋体" w:hAnsi="宋体" w:hint="eastAsia"/>
                <w:kern w:val="0"/>
                <w:sz w:val="20"/>
              </w:rPr>
            </w:pPr>
            <w:r>
              <w:rPr>
                <w:rFonts w:ascii="宋体" w:hAnsi="宋体" w:hint="eastAsia"/>
                <w:kern w:val="0"/>
                <w:sz w:val="20"/>
              </w:rPr>
              <w:t>1</w:t>
            </w:r>
          </w:p>
        </w:tc>
        <w:tc>
          <w:tcPr>
            <w:tcW w:w="3303" w:type="dxa"/>
            <w:gridSpan w:val="4"/>
            <w:vAlign w:val="center"/>
          </w:tcPr>
          <w:p w:rsidR="00A32829" w:rsidRDefault="00A32829">
            <w:pPr>
              <w:widowControl/>
              <w:rPr>
                <w:rFonts w:ascii="宋体" w:hAnsi="宋体"/>
                <w:kern w:val="0"/>
                <w:sz w:val="20"/>
              </w:rPr>
            </w:pPr>
            <w:r>
              <w:rPr>
                <w:rFonts w:ascii="宋体" w:hAnsi="宋体" w:hint="eastAsia"/>
                <w:kern w:val="0"/>
                <w:sz w:val="20"/>
              </w:rPr>
              <w:t>净资产</w:t>
            </w:r>
            <w:r>
              <w:rPr>
                <w:rFonts w:ascii="宋体" w:hAnsi="宋体" w:hint="eastAsia"/>
                <w:kern w:val="0"/>
                <w:sz w:val="20"/>
              </w:rPr>
              <w:t xml:space="preserve"> </w:t>
            </w:r>
          </w:p>
        </w:tc>
        <w:tc>
          <w:tcPr>
            <w:tcW w:w="1543" w:type="dxa"/>
            <w:vAlign w:val="center"/>
          </w:tcPr>
          <w:p w:rsidR="00A32829" w:rsidRDefault="00A32829">
            <w:pPr>
              <w:widowControl/>
              <w:rPr>
                <w:rFonts w:ascii="宋体" w:hAnsi="宋体"/>
                <w:kern w:val="0"/>
                <w:sz w:val="20"/>
              </w:rPr>
            </w:pPr>
            <w:r>
              <w:rPr>
                <w:rFonts w:ascii="宋体" w:hAnsi="宋体" w:hint="eastAsia"/>
                <w:kern w:val="0"/>
                <w:sz w:val="20"/>
              </w:rPr>
              <w:t xml:space="preserve">　</w:t>
            </w:r>
          </w:p>
        </w:tc>
        <w:tc>
          <w:tcPr>
            <w:tcW w:w="1600" w:type="dxa"/>
            <w:vAlign w:val="center"/>
          </w:tcPr>
          <w:p w:rsidR="00A32829" w:rsidRDefault="00A32829">
            <w:pPr>
              <w:widowControl/>
              <w:rPr>
                <w:rFonts w:ascii="宋体" w:hAnsi="宋体"/>
                <w:kern w:val="0"/>
                <w:sz w:val="20"/>
              </w:rPr>
            </w:pPr>
            <w:r>
              <w:rPr>
                <w:rFonts w:ascii="宋体" w:hAnsi="宋体" w:hint="eastAsia"/>
                <w:kern w:val="0"/>
                <w:sz w:val="20"/>
              </w:rPr>
              <w:t xml:space="preserve">　</w:t>
            </w:r>
          </w:p>
        </w:tc>
        <w:tc>
          <w:tcPr>
            <w:tcW w:w="1600" w:type="dxa"/>
            <w:vAlign w:val="center"/>
          </w:tcPr>
          <w:p w:rsidR="00A32829" w:rsidRDefault="00A32829">
            <w:pPr>
              <w:widowControl/>
              <w:rPr>
                <w:rFonts w:ascii="宋体" w:hAnsi="宋体"/>
                <w:kern w:val="0"/>
                <w:sz w:val="20"/>
              </w:rPr>
            </w:pPr>
            <w:r>
              <w:rPr>
                <w:rFonts w:ascii="宋体" w:hAnsi="宋体" w:hint="eastAsia"/>
                <w:kern w:val="0"/>
                <w:sz w:val="20"/>
              </w:rPr>
              <w:t xml:space="preserve">　</w:t>
            </w:r>
          </w:p>
        </w:tc>
      </w:tr>
      <w:tr w:rsidR="00A32829">
        <w:trPr>
          <w:trHeight w:val="716"/>
        </w:trPr>
        <w:tc>
          <w:tcPr>
            <w:tcW w:w="457" w:type="dxa"/>
            <w:vMerge/>
            <w:vAlign w:val="center"/>
          </w:tcPr>
          <w:p w:rsidR="00A32829" w:rsidRDefault="00A32829">
            <w:pPr>
              <w:widowControl/>
              <w:jc w:val="center"/>
              <w:rPr>
                <w:rFonts w:ascii="宋体" w:hAnsi="宋体"/>
                <w:kern w:val="0"/>
                <w:sz w:val="22"/>
              </w:rPr>
            </w:pPr>
          </w:p>
        </w:tc>
        <w:tc>
          <w:tcPr>
            <w:tcW w:w="725" w:type="dxa"/>
            <w:vAlign w:val="center"/>
          </w:tcPr>
          <w:p w:rsidR="00A32829" w:rsidRDefault="00A32829">
            <w:pPr>
              <w:widowControl/>
              <w:jc w:val="center"/>
              <w:rPr>
                <w:rFonts w:ascii="宋体" w:hAnsi="宋体" w:hint="eastAsia"/>
                <w:kern w:val="0"/>
                <w:sz w:val="20"/>
              </w:rPr>
            </w:pPr>
            <w:r>
              <w:rPr>
                <w:rFonts w:ascii="宋体" w:hAnsi="宋体" w:hint="eastAsia"/>
                <w:kern w:val="0"/>
                <w:sz w:val="20"/>
              </w:rPr>
              <w:t>2</w:t>
            </w:r>
          </w:p>
        </w:tc>
        <w:tc>
          <w:tcPr>
            <w:tcW w:w="3303" w:type="dxa"/>
            <w:gridSpan w:val="4"/>
            <w:vAlign w:val="center"/>
          </w:tcPr>
          <w:p w:rsidR="00A32829" w:rsidRDefault="00A32829">
            <w:pPr>
              <w:widowControl/>
              <w:rPr>
                <w:rFonts w:ascii="宋体" w:hAnsi="宋体"/>
                <w:kern w:val="0"/>
                <w:sz w:val="20"/>
              </w:rPr>
            </w:pPr>
            <w:r>
              <w:rPr>
                <w:rFonts w:ascii="宋体" w:hAnsi="宋体" w:hint="eastAsia"/>
                <w:kern w:val="0"/>
                <w:sz w:val="20"/>
              </w:rPr>
              <w:t>机械设备</w:t>
            </w:r>
          </w:p>
        </w:tc>
        <w:tc>
          <w:tcPr>
            <w:tcW w:w="1543" w:type="dxa"/>
            <w:vAlign w:val="center"/>
          </w:tcPr>
          <w:p w:rsidR="00A32829" w:rsidRDefault="00A32829">
            <w:pPr>
              <w:widowControl/>
              <w:rPr>
                <w:rFonts w:ascii="宋体" w:hAnsi="宋体"/>
                <w:kern w:val="0"/>
                <w:sz w:val="20"/>
              </w:rPr>
            </w:pPr>
            <w:r>
              <w:rPr>
                <w:rFonts w:ascii="宋体" w:hAnsi="宋体" w:hint="eastAsia"/>
                <w:kern w:val="0"/>
                <w:sz w:val="20"/>
              </w:rPr>
              <w:t xml:space="preserve">　</w:t>
            </w:r>
          </w:p>
        </w:tc>
        <w:tc>
          <w:tcPr>
            <w:tcW w:w="1600" w:type="dxa"/>
            <w:vAlign w:val="center"/>
          </w:tcPr>
          <w:p w:rsidR="00A32829" w:rsidRDefault="00A32829">
            <w:pPr>
              <w:widowControl/>
              <w:rPr>
                <w:rFonts w:ascii="宋体" w:hAnsi="宋体"/>
                <w:kern w:val="0"/>
                <w:sz w:val="20"/>
              </w:rPr>
            </w:pPr>
            <w:r>
              <w:rPr>
                <w:rFonts w:ascii="宋体" w:hAnsi="宋体" w:hint="eastAsia"/>
                <w:kern w:val="0"/>
                <w:sz w:val="20"/>
              </w:rPr>
              <w:t xml:space="preserve">　</w:t>
            </w:r>
          </w:p>
        </w:tc>
        <w:tc>
          <w:tcPr>
            <w:tcW w:w="1600" w:type="dxa"/>
            <w:vAlign w:val="center"/>
          </w:tcPr>
          <w:p w:rsidR="00A32829" w:rsidRDefault="00A32829">
            <w:pPr>
              <w:widowControl/>
              <w:rPr>
                <w:rFonts w:ascii="宋体" w:hAnsi="宋体"/>
                <w:kern w:val="0"/>
                <w:sz w:val="20"/>
              </w:rPr>
            </w:pPr>
            <w:r>
              <w:rPr>
                <w:rFonts w:ascii="宋体" w:hAnsi="宋体" w:hint="eastAsia"/>
                <w:kern w:val="0"/>
                <w:sz w:val="20"/>
              </w:rPr>
              <w:t xml:space="preserve">　</w:t>
            </w:r>
          </w:p>
        </w:tc>
      </w:tr>
      <w:tr w:rsidR="00A32829">
        <w:trPr>
          <w:trHeight w:val="437"/>
        </w:trPr>
        <w:tc>
          <w:tcPr>
            <w:tcW w:w="457" w:type="dxa"/>
            <w:vMerge/>
            <w:vAlign w:val="center"/>
          </w:tcPr>
          <w:p w:rsidR="00A32829" w:rsidRDefault="00A32829">
            <w:pPr>
              <w:widowControl/>
              <w:jc w:val="center"/>
              <w:rPr>
                <w:rFonts w:ascii="宋体" w:hAnsi="宋体"/>
                <w:kern w:val="0"/>
                <w:sz w:val="22"/>
              </w:rPr>
            </w:pPr>
          </w:p>
        </w:tc>
        <w:tc>
          <w:tcPr>
            <w:tcW w:w="725" w:type="dxa"/>
            <w:vAlign w:val="center"/>
          </w:tcPr>
          <w:p w:rsidR="00A32829" w:rsidRDefault="00A32829">
            <w:pPr>
              <w:widowControl/>
              <w:jc w:val="center"/>
              <w:rPr>
                <w:rFonts w:ascii="宋体" w:hAnsi="宋体" w:hint="eastAsia"/>
                <w:kern w:val="0"/>
                <w:sz w:val="20"/>
              </w:rPr>
            </w:pPr>
            <w:r>
              <w:rPr>
                <w:rFonts w:ascii="宋体" w:hAnsi="宋体" w:hint="eastAsia"/>
                <w:kern w:val="0"/>
                <w:sz w:val="20"/>
              </w:rPr>
              <w:t>3</w:t>
            </w:r>
          </w:p>
        </w:tc>
        <w:tc>
          <w:tcPr>
            <w:tcW w:w="3303" w:type="dxa"/>
            <w:gridSpan w:val="4"/>
            <w:vAlign w:val="center"/>
          </w:tcPr>
          <w:p w:rsidR="00A32829" w:rsidRDefault="00A32829">
            <w:pPr>
              <w:widowControl/>
              <w:rPr>
                <w:rFonts w:ascii="宋体" w:hAnsi="宋体"/>
                <w:kern w:val="0"/>
                <w:sz w:val="20"/>
              </w:rPr>
            </w:pPr>
            <w:r>
              <w:rPr>
                <w:rFonts w:ascii="宋体" w:hAnsi="宋体" w:hint="eastAsia"/>
                <w:kern w:val="0"/>
                <w:sz w:val="20"/>
              </w:rPr>
              <w:t>其他申请条件（是否越级申请等）</w:t>
            </w:r>
          </w:p>
        </w:tc>
        <w:tc>
          <w:tcPr>
            <w:tcW w:w="1543" w:type="dxa"/>
            <w:vAlign w:val="center"/>
          </w:tcPr>
          <w:p w:rsidR="00A32829" w:rsidRDefault="00A32829">
            <w:pPr>
              <w:widowControl/>
              <w:rPr>
                <w:rFonts w:ascii="宋体" w:hAnsi="宋体"/>
                <w:kern w:val="0"/>
                <w:sz w:val="20"/>
              </w:rPr>
            </w:pPr>
            <w:r>
              <w:rPr>
                <w:rFonts w:ascii="宋体" w:hAnsi="宋体" w:hint="eastAsia"/>
                <w:kern w:val="0"/>
                <w:sz w:val="20"/>
              </w:rPr>
              <w:t xml:space="preserve">　</w:t>
            </w:r>
          </w:p>
        </w:tc>
        <w:tc>
          <w:tcPr>
            <w:tcW w:w="1600" w:type="dxa"/>
            <w:vAlign w:val="center"/>
          </w:tcPr>
          <w:p w:rsidR="00A32829" w:rsidRDefault="00A32829">
            <w:pPr>
              <w:widowControl/>
              <w:rPr>
                <w:rFonts w:ascii="宋体" w:hAnsi="宋体"/>
                <w:kern w:val="0"/>
                <w:sz w:val="20"/>
              </w:rPr>
            </w:pPr>
            <w:r>
              <w:rPr>
                <w:rFonts w:ascii="宋体" w:hAnsi="宋体" w:hint="eastAsia"/>
                <w:kern w:val="0"/>
                <w:sz w:val="20"/>
              </w:rPr>
              <w:t xml:space="preserve">　</w:t>
            </w:r>
          </w:p>
        </w:tc>
        <w:tc>
          <w:tcPr>
            <w:tcW w:w="1600" w:type="dxa"/>
            <w:vAlign w:val="center"/>
          </w:tcPr>
          <w:p w:rsidR="00A32829" w:rsidRDefault="00A32829">
            <w:pPr>
              <w:widowControl/>
              <w:rPr>
                <w:rFonts w:ascii="宋体" w:hAnsi="宋体"/>
                <w:kern w:val="0"/>
                <w:sz w:val="20"/>
              </w:rPr>
            </w:pPr>
            <w:r>
              <w:rPr>
                <w:rFonts w:ascii="宋体" w:hAnsi="宋体" w:hint="eastAsia"/>
                <w:kern w:val="0"/>
                <w:sz w:val="20"/>
              </w:rPr>
              <w:t xml:space="preserve">　</w:t>
            </w:r>
          </w:p>
        </w:tc>
      </w:tr>
      <w:tr w:rsidR="00A32829">
        <w:trPr>
          <w:trHeight w:val="340"/>
        </w:trPr>
        <w:tc>
          <w:tcPr>
            <w:tcW w:w="457" w:type="dxa"/>
            <w:vMerge w:val="restart"/>
            <w:vAlign w:val="center"/>
          </w:tcPr>
          <w:p w:rsidR="00A32829" w:rsidRDefault="00A32829">
            <w:pPr>
              <w:widowControl/>
              <w:jc w:val="center"/>
              <w:rPr>
                <w:rFonts w:ascii="宋体" w:hAnsi="宋体" w:hint="eastAsia"/>
                <w:b/>
                <w:kern w:val="0"/>
                <w:sz w:val="22"/>
              </w:rPr>
            </w:pPr>
            <w:r>
              <w:rPr>
                <w:rFonts w:ascii="宋体" w:hAnsi="宋体" w:hint="eastAsia"/>
                <w:b/>
                <w:kern w:val="0"/>
                <w:sz w:val="22"/>
              </w:rPr>
              <w:t>主要人员</w:t>
            </w:r>
          </w:p>
        </w:tc>
        <w:tc>
          <w:tcPr>
            <w:tcW w:w="725" w:type="dxa"/>
            <w:vAlign w:val="center"/>
          </w:tcPr>
          <w:p w:rsidR="00A32829" w:rsidRDefault="00A32829">
            <w:pPr>
              <w:widowControl/>
              <w:jc w:val="center"/>
              <w:rPr>
                <w:rFonts w:ascii="宋体" w:hAnsi="宋体" w:hint="eastAsia"/>
                <w:kern w:val="0"/>
                <w:sz w:val="20"/>
              </w:rPr>
            </w:pPr>
            <w:r>
              <w:rPr>
                <w:rFonts w:ascii="宋体" w:hAnsi="宋体" w:hint="eastAsia"/>
                <w:kern w:val="0"/>
                <w:sz w:val="20"/>
              </w:rPr>
              <w:t>4</w:t>
            </w:r>
          </w:p>
        </w:tc>
        <w:tc>
          <w:tcPr>
            <w:tcW w:w="3303" w:type="dxa"/>
            <w:gridSpan w:val="4"/>
            <w:vAlign w:val="center"/>
          </w:tcPr>
          <w:p w:rsidR="00A32829" w:rsidRDefault="00A32829">
            <w:pPr>
              <w:widowControl/>
              <w:rPr>
                <w:rFonts w:ascii="宋体" w:hAnsi="宋体" w:hint="eastAsia"/>
                <w:kern w:val="0"/>
                <w:sz w:val="20"/>
              </w:rPr>
            </w:pPr>
            <w:r>
              <w:rPr>
                <w:rFonts w:ascii="宋体" w:hAnsi="宋体" w:hint="eastAsia"/>
                <w:kern w:val="0"/>
                <w:sz w:val="20"/>
              </w:rPr>
              <w:t>技术负责人</w:t>
            </w:r>
          </w:p>
        </w:tc>
        <w:tc>
          <w:tcPr>
            <w:tcW w:w="1543"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rPr>
                <w:rFonts w:ascii="宋体" w:hAnsi="宋体" w:hint="eastAsia"/>
                <w:kern w:val="0"/>
                <w:sz w:val="20"/>
              </w:rPr>
            </w:pPr>
          </w:p>
        </w:tc>
        <w:tc>
          <w:tcPr>
            <w:tcW w:w="1600" w:type="dxa"/>
            <w:vAlign w:val="center"/>
          </w:tcPr>
          <w:p w:rsidR="00A32829" w:rsidRDefault="00A32829">
            <w:pPr>
              <w:rPr>
                <w:rFonts w:ascii="宋体" w:hAnsi="宋体" w:hint="eastAsia"/>
                <w:kern w:val="0"/>
                <w:sz w:val="20"/>
              </w:rPr>
            </w:pPr>
          </w:p>
        </w:tc>
      </w:tr>
      <w:tr w:rsidR="00A32829">
        <w:trPr>
          <w:trHeight w:val="187"/>
        </w:trPr>
        <w:tc>
          <w:tcPr>
            <w:tcW w:w="457" w:type="dxa"/>
            <w:vMerge/>
            <w:vAlign w:val="center"/>
          </w:tcPr>
          <w:p w:rsidR="00A32829" w:rsidRDefault="00A32829">
            <w:pPr>
              <w:widowControl/>
              <w:jc w:val="center"/>
              <w:rPr>
                <w:rFonts w:ascii="宋体" w:hAnsi="宋体"/>
                <w:kern w:val="0"/>
                <w:sz w:val="22"/>
              </w:rPr>
            </w:pPr>
          </w:p>
        </w:tc>
        <w:tc>
          <w:tcPr>
            <w:tcW w:w="725" w:type="dxa"/>
            <w:vMerge w:val="restart"/>
            <w:vAlign w:val="center"/>
          </w:tcPr>
          <w:p w:rsidR="00A32829" w:rsidRDefault="00A32829">
            <w:pPr>
              <w:widowControl/>
              <w:jc w:val="center"/>
              <w:rPr>
                <w:rFonts w:ascii="宋体" w:hAnsi="宋体" w:hint="eastAsia"/>
                <w:kern w:val="0"/>
                <w:sz w:val="20"/>
              </w:rPr>
            </w:pPr>
            <w:r>
              <w:rPr>
                <w:rFonts w:ascii="宋体" w:hAnsi="宋体" w:hint="eastAsia"/>
                <w:kern w:val="0"/>
                <w:sz w:val="20"/>
              </w:rPr>
              <w:t>5</w:t>
            </w:r>
          </w:p>
        </w:tc>
        <w:tc>
          <w:tcPr>
            <w:tcW w:w="1651" w:type="dxa"/>
            <w:gridSpan w:val="3"/>
            <w:vMerge w:val="restart"/>
            <w:vAlign w:val="center"/>
          </w:tcPr>
          <w:p w:rsidR="00A32829" w:rsidRDefault="00A32829">
            <w:pPr>
              <w:widowControl/>
              <w:spacing w:line="0" w:lineRule="atLeast"/>
              <w:jc w:val="left"/>
              <w:rPr>
                <w:rFonts w:ascii="宋体" w:hAnsi="宋体" w:hint="eastAsia"/>
                <w:kern w:val="0"/>
                <w:sz w:val="20"/>
              </w:rPr>
            </w:pPr>
            <w:r>
              <w:rPr>
                <w:rFonts w:ascii="宋体" w:hAnsi="宋体" w:hint="eastAsia"/>
                <w:kern w:val="0"/>
                <w:sz w:val="20"/>
              </w:rPr>
              <w:t>注册建造师</w:t>
            </w:r>
          </w:p>
        </w:tc>
        <w:tc>
          <w:tcPr>
            <w:tcW w:w="1652" w:type="dxa"/>
            <w:vAlign w:val="center"/>
          </w:tcPr>
          <w:p w:rsidR="00A32829" w:rsidRDefault="00A32829">
            <w:pPr>
              <w:widowControl/>
              <w:spacing w:line="0" w:lineRule="atLeast"/>
              <w:jc w:val="right"/>
              <w:rPr>
                <w:rFonts w:ascii="宋体" w:hAnsi="宋体" w:hint="eastAsia"/>
                <w:kern w:val="0"/>
                <w:sz w:val="20"/>
              </w:rPr>
            </w:pPr>
            <w:r>
              <w:rPr>
                <w:rFonts w:ascii="宋体" w:hAnsi="宋体" w:hint="eastAsia"/>
                <w:kern w:val="0"/>
                <w:sz w:val="20"/>
              </w:rPr>
              <w:t>专业</w:t>
            </w:r>
          </w:p>
        </w:tc>
        <w:tc>
          <w:tcPr>
            <w:tcW w:w="1543" w:type="dxa"/>
            <w:vAlign w:val="center"/>
          </w:tcPr>
          <w:p w:rsidR="00A32829" w:rsidRDefault="00A32829">
            <w:pPr>
              <w:widowControl/>
              <w:spacing w:line="0" w:lineRule="atLeast"/>
              <w:jc w:val="center"/>
              <w:rPr>
                <w:rFonts w:ascii="宋体" w:hAnsi="宋体" w:hint="eastAsia"/>
                <w:kern w:val="0"/>
                <w:sz w:val="20"/>
              </w:rPr>
            </w:pPr>
            <w:r>
              <w:rPr>
                <w:rFonts w:ascii="宋体" w:hAnsi="宋体" w:hint="eastAsia"/>
                <w:kern w:val="0"/>
                <w:sz w:val="20"/>
              </w:rPr>
              <w:t xml:space="preserve">　</w:t>
            </w:r>
          </w:p>
        </w:tc>
        <w:tc>
          <w:tcPr>
            <w:tcW w:w="1600" w:type="dxa"/>
            <w:vAlign w:val="center"/>
          </w:tcPr>
          <w:p w:rsidR="00A32829" w:rsidRDefault="00A32829">
            <w:pPr>
              <w:widowControl/>
              <w:spacing w:line="0" w:lineRule="atLeast"/>
              <w:jc w:val="center"/>
              <w:rPr>
                <w:rFonts w:ascii="宋体" w:hAnsi="宋体" w:hint="eastAsia"/>
                <w:kern w:val="0"/>
                <w:sz w:val="20"/>
              </w:rPr>
            </w:pPr>
            <w:r>
              <w:rPr>
                <w:rFonts w:ascii="宋体" w:hAnsi="宋体" w:hint="eastAsia"/>
                <w:kern w:val="0"/>
                <w:sz w:val="20"/>
              </w:rPr>
              <w:t xml:space="preserve">　</w:t>
            </w:r>
          </w:p>
        </w:tc>
        <w:tc>
          <w:tcPr>
            <w:tcW w:w="1600" w:type="dxa"/>
            <w:vAlign w:val="center"/>
          </w:tcPr>
          <w:p w:rsidR="00A32829" w:rsidRDefault="00A32829">
            <w:pPr>
              <w:widowControl/>
              <w:spacing w:line="0" w:lineRule="atLeast"/>
              <w:jc w:val="center"/>
              <w:rPr>
                <w:rFonts w:ascii="宋体" w:hAnsi="宋体" w:hint="eastAsia"/>
                <w:kern w:val="0"/>
                <w:sz w:val="20"/>
              </w:rPr>
            </w:pPr>
            <w:r>
              <w:rPr>
                <w:rFonts w:ascii="宋体" w:hAnsi="宋体" w:hint="eastAsia"/>
                <w:kern w:val="0"/>
                <w:sz w:val="20"/>
              </w:rPr>
              <w:t xml:space="preserve">　</w:t>
            </w:r>
          </w:p>
        </w:tc>
      </w:tr>
      <w:tr w:rsidR="00A32829">
        <w:trPr>
          <w:trHeight w:val="202"/>
        </w:trPr>
        <w:tc>
          <w:tcPr>
            <w:tcW w:w="457" w:type="dxa"/>
            <w:vMerge/>
            <w:vAlign w:val="center"/>
          </w:tcPr>
          <w:p w:rsidR="00A32829" w:rsidRDefault="00A32829">
            <w:pPr>
              <w:widowControl/>
              <w:jc w:val="center"/>
              <w:rPr>
                <w:rFonts w:ascii="宋体" w:hAnsi="宋体"/>
                <w:kern w:val="0"/>
                <w:sz w:val="22"/>
              </w:rPr>
            </w:pPr>
          </w:p>
        </w:tc>
        <w:tc>
          <w:tcPr>
            <w:tcW w:w="725" w:type="dxa"/>
            <w:vMerge/>
            <w:vAlign w:val="center"/>
          </w:tcPr>
          <w:p w:rsidR="00A32829" w:rsidRDefault="00A32829">
            <w:pPr>
              <w:widowControl/>
              <w:jc w:val="center"/>
              <w:rPr>
                <w:rFonts w:ascii="宋体" w:hAnsi="宋体" w:hint="eastAsia"/>
                <w:kern w:val="0"/>
                <w:sz w:val="20"/>
              </w:rPr>
            </w:pPr>
          </w:p>
        </w:tc>
        <w:tc>
          <w:tcPr>
            <w:tcW w:w="1651" w:type="dxa"/>
            <w:gridSpan w:val="3"/>
            <w:vMerge/>
            <w:vAlign w:val="center"/>
          </w:tcPr>
          <w:p w:rsidR="00A32829" w:rsidRDefault="00A32829">
            <w:pPr>
              <w:widowControl/>
              <w:spacing w:line="0" w:lineRule="atLeast"/>
              <w:jc w:val="left"/>
              <w:rPr>
                <w:rFonts w:ascii="宋体" w:hAnsi="宋体" w:hint="eastAsia"/>
                <w:kern w:val="0"/>
                <w:sz w:val="20"/>
              </w:rPr>
            </w:pPr>
          </w:p>
        </w:tc>
        <w:tc>
          <w:tcPr>
            <w:tcW w:w="1652" w:type="dxa"/>
            <w:vAlign w:val="center"/>
          </w:tcPr>
          <w:p w:rsidR="00A32829" w:rsidRDefault="00A32829">
            <w:pPr>
              <w:widowControl/>
              <w:spacing w:line="0" w:lineRule="atLeast"/>
              <w:jc w:val="right"/>
              <w:rPr>
                <w:rFonts w:ascii="宋体" w:hAnsi="宋体" w:hint="eastAsia"/>
                <w:kern w:val="0"/>
                <w:sz w:val="20"/>
              </w:rPr>
            </w:pPr>
            <w:r>
              <w:rPr>
                <w:rFonts w:ascii="宋体" w:hAnsi="宋体" w:hint="eastAsia"/>
                <w:kern w:val="0"/>
                <w:sz w:val="20"/>
              </w:rPr>
              <w:t>专业</w:t>
            </w:r>
          </w:p>
        </w:tc>
        <w:tc>
          <w:tcPr>
            <w:tcW w:w="1543" w:type="dxa"/>
            <w:vAlign w:val="center"/>
          </w:tcPr>
          <w:p w:rsidR="00A32829" w:rsidRDefault="00A32829">
            <w:pPr>
              <w:widowControl/>
              <w:spacing w:line="0" w:lineRule="atLeast"/>
              <w:jc w:val="center"/>
              <w:rPr>
                <w:rFonts w:ascii="宋体" w:hAnsi="宋体" w:hint="eastAsia"/>
                <w:kern w:val="0"/>
                <w:sz w:val="20"/>
              </w:rPr>
            </w:pPr>
          </w:p>
        </w:tc>
        <w:tc>
          <w:tcPr>
            <w:tcW w:w="1600" w:type="dxa"/>
            <w:vAlign w:val="center"/>
          </w:tcPr>
          <w:p w:rsidR="00A32829" w:rsidRDefault="00A32829">
            <w:pPr>
              <w:widowControl/>
              <w:spacing w:line="0" w:lineRule="atLeast"/>
              <w:jc w:val="center"/>
              <w:rPr>
                <w:rFonts w:ascii="宋体" w:hAnsi="宋体" w:hint="eastAsia"/>
                <w:kern w:val="0"/>
                <w:sz w:val="20"/>
              </w:rPr>
            </w:pPr>
          </w:p>
        </w:tc>
        <w:tc>
          <w:tcPr>
            <w:tcW w:w="1600" w:type="dxa"/>
            <w:vAlign w:val="center"/>
          </w:tcPr>
          <w:p w:rsidR="00A32829" w:rsidRDefault="00A32829">
            <w:pPr>
              <w:widowControl/>
              <w:spacing w:line="0" w:lineRule="atLeast"/>
              <w:jc w:val="center"/>
              <w:rPr>
                <w:rFonts w:ascii="宋体" w:hAnsi="宋体" w:hint="eastAsia"/>
                <w:kern w:val="0"/>
                <w:sz w:val="20"/>
              </w:rPr>
            </w:pPr>
          </w:p>
        </w:tc>
      </w:tr>
      <w:tr w:rsidR="00A32829">
        <w:trPr>
          <w:trHeight w:val="76"/>
        </w:trPr>
        <w:tc>
          <w:tcPr>
            <w:tcW w:w="457" w:type="dxa"/>
            <w:vMerge/>
            <w:vAlign w:val="center"/>
          </w:tcPr>
          <w:p w:rsidR="00A32829" w:rsidRDefault="00A32829">
            <w:pPr>
              <w:widowControl/>
              <w:jc w:val="center"/>
              <w:rPr>
                <w:rFonts w:ascii="宋体" w:hAnsi="宋体"/>
                <w:kern w:val="0"/>
                <w:sz w:val="22"/>
              </w:rPr>
            </w:pPr>
          </w:p>
        </w:tc>
        <w:tc>
          <w:tcPr>
            <w:tcW w:w="725" w:type="dxa"/>
            <w:vMerge/>
            <w:vAlign w:val="center"/>
          </w:tcPr>
          <w:p w:rsidR="00A32829" w:rsidRDefault="00A32829">
            <w:pPr>
              <w:widowControl/>
              <w:jc w:val="center"/>
              <w:rPr>
                <w:rFonts w:ascii="宋体" w:hAnsi="宋体" w:hint="eastAsia"/>
                <w:kern w:val="0"/>
                <w:sz w:val="20"/>
              </w:rPr>
            </w:pPr>
          </w:p>
        </w:tc>
        <w:tc>
          <w:tcPr>
            <w:tcW w:w="1651" w:type="dxa"/>
            <w:gridSpan w:val="3"/>
            <w:vMerge/>
            <w:vAlign w:val="center"/>
          </w:tcPr>
          <w:p w:rsidR="00A32829" w:rsidRDefault="00A32829">
            <w:pPr>
              <w:widowControl/>
              <w:spacing w:line="0" w:lineRule="atLeast"/>
              <w:jc w:val="left"/>
              <w:rPr>
                <w:rFonts w:ascii="宋体" w:hAnsi="宋体" w:hint="eastAsia"/>
                <w:kern w:val="0"/>
                <w:sz w:val="20"/>
              </w:rPr>
            </w:pPr>
          </w:p>
        </w:tc>
        <w:tc>
          <w:tcPr>
            <w:tcW w:w="1652" w:type="dxa"/>
            <w:vAlign w:val="center"/>
          </w:tcPr>
          <w:p w:rsidR="00A32829" w:rsidRDefault="00A32829">
            <w:pPr>
              <w:widowControl/>
              <w:spacing w:line="0" w:lineRule="atLeast"/>
              <w:jc w:val="right"/>
              <w:rPr>
                <w:rFonts w:ascii="宋体" w:hAnsi="宋体" w:hint="eastAsia"/>
                <w:kern w:val="0"/>
                <w:sz w:val="20"/>
              </w:rPr>
            </w:pPr>
            <w:r>
              <w:rPr>
                <w:rFonts w:ascii="宋体" w:hAnsi="宋体" w:hint="eastAsia"/>
                <w:kern w:val="0"/>
                <w:sz w:val="20"/>
              </w:rPr>
              <w:t>专业</w:t>
            </w:r>
          </w:p>
        </w:tc>
        <w:tc>
          <w:tcPr>
            <w:tcW w:w="1543" w:type="dxa"/>
            <w:vAlign w:val="center"/>
          </w:tcPr>
          <w:p w:rsidR="00A32829" w:rsidRDefault="00A32829">
            <w:pPr>
              <w:widowControl/>
              <w:spacing w:line="0" w:lineRule="atLeast"/>
              <w:jc w:val="center"/>
              <w:rPr>
                <w:rFonts w:ascii="宋体" w:hAnsi="宋体" w:hint="eastAsia"/>
                <w:kern w:val="0"/>
                <w:sz w:val="20"/>
              </w:rPr>
            </w:pPr>
          </w:p>
        </w:tc>
        <w:tc>
          <w:tcPr>
            <w:tcW w:w="1600" w:type="dxa"/>
            <w:vAlign w:val="center"/>
          </w:tcPr>
          <w:p w:rsidR="00A32829" w:rsidRDefault="00A32829">
            <w:pPr>
              <w:widowControl/>
              <w:spacing w:line="0" w:lineRule="atLeast"/>
              <w:jc w:val="center"/>
              <w:rPr>
                <w:rFonts w:ascii="宋体" w:hAnsi="宋体" w:hint="eastAsia"/>
                <w:kern w:val="0"/>
                <w:sz w:val="20"/>
              </w:rPr>
            </w:pPr>
          </w:p>
        </w:tc>
        <w:tc>
          <w:tcPr>
            <w:tcW w:w="1600" w:type="dxa"/>
            <w:vAlign w:val="center"/>
          </w:tcPr>
          <w:p w:rsidR="00A32829" w:rsidRDefault="00A32829">
            <w:pPr>
              <w:widowControl/>
              <w:spacing w:line="0" w:lineRule="atLeast"/>
              <w:jc w:val="center"/>
              <w:rPr>
                <w:rFonts w:ascii="宋体" w:hAnsi="宋体" w:hint="eastAsia"/>
                <w:kern w:val="0"/>
                <w:sz w:val="20"/>
              </w:rPr>
            </w:pPr>
          </w:p>
        </w:tc>
      </w:tr>
      <w:tr w:rsidR="00A32829">
        <w:trPr>
          <w:trHeight w:val="165"/>
        </w:trPr>
        <w:tc>
          <w:tcPr>
            <w:tcW w:w="457" w:type="dxa"/>
            <w:vMerge/>
            <w:vAlign w:val="center"/>
          </w:tcPr>
          <w:p w:rsidR="00A32829" w:rsidRDefault="00A32829">
            <w:pPr>
              <w:widowControl/>
              <w:spacing w:line="0" w:lineRule="atLeast"/>
              <w:jc w:val="left"/>
            </w:pPr>
          </w:p>
        </w:tc>
        <w:tc>
          <w:tcPr>
            <w:tcW w:w="725" w:type="dxa"/>
            <w:vMerge/>
            <w:vAlign w:val="center"/>
          </w:tcPr>
          <w:p w:rsidR="00A32829" w:rsidRDefault="00A32829">
            <w:pPr>
              <w:widowControl/>
              <w:spacing w:line="0" w:lineRule="atLeast"/>
              <w:jc w:val="left"/>
            </w:pPr>
          </w:p>
        </w:tc>
        <w:tc>
          <w:tcPr>
            <w:tcW w:w="1651" w:type="dxa"/>
            <w:gridSpan w:val="3"/>
            <w:vMerge/>
            <w:vAlign w:val="center"/>
          </w:tcPr>
          <w:p w:rsidR="00A32829" w:rsidRDefault="00A32829">
            <w:pPr>
              <w:widowControl/>
              <w:spacing w:line="0" w:lineRule="atLeast"/>
              <w:jc w:val="left"/>
            </w:pPr>
          </w:p>
        </w:tc>
        <w:tc>
          <w:tcPr>
            <w:tcW w:w="1652" w:type="dxa"/>
            <w:vAlign w:val="center"/>
          </w:tcPr>
          <w:p w:rsidR="00A32829" w:rsidRDefault="00A32829">
            <w:pPr>
              <w:widowControl/>
              <w:spacing w:line="0" w:lineRule="atLeast"/>
              <w:jc w:val="right"/>
              <w:rPr>
                <w:rFonts w:ascii="宋体" w:hAnsi="宋体" w:hint="eastAsia"/>
                <w:kern w:val="0"/>
                <w:sz w:val="20"/>
              </w:rPr>
            </w:pPr>
            <w:r>
              <w:rPr>
                <w:rFonts w:ascii="宋体" w:hAnsi="宋体" w:hint="eastAsia"/>
                <w:kern w:val="0"/>
                <w:sz w:val="20"/>
              </w:rPr>
              <w:t>专业</w:t>
            </w:r>
          </w:p>
        </w:tc>
        <w:tc>
          <w:tcPr>
            <w:tcW w:w="1543" w:type="dxa"/>
            <w:vAlign w:val="center"/>
          </w:tcPr>
          <w:p w:rsidR="00A32829" w:rsidRDefault="00A32829">
            <w:pPr>
              <w:widowControl/>
              <w:spacing w:line="0" w:lineRule="atLeast"/>
              <w:jc w:val="left"/>
            </w:pPr>
          </w:p>
        </w:tc>
        <w:tc>
          <w:tcPr>
            <w:tcW w:w="1600" w:type="dxa"/>
            <w:vAlign w:val="center"/>
          </w:tcPr>
          <w:p w:rsidR="00A32829" w:rsidRDefault="00A32829">
            <w:pPr>
              <w:widowControl/>
              <w:spacing w:line="0" w:lineRule="atLeast"/>
              <w:jc w:val="left"/>
            </w:pPr>
          </w:p>
        </w:tc>
        <w:tc>
          <w:tcPr>
            <w:tcW w:w="1600" w:type="dxa"/>
            <w:vAlign w:val="center"/>
          </w:tcPr>
          <w:p w:rsidR="00A32829" w:rsidRDefault="00A32829">
            <w:pPr>
              <w:widowControl/>
              <w:spacing w:line="0" w:lineRule="atLeast"/>
              <w:jc w:val="left"/>
            </w:pPr>
          </w:p>
        </w:tc>
      </w:tr>
      <w:tr w:rsidR="00A32829">
        <w:trPr>
          <w:trHeight w:val="315"/>
        </w:trPr>
        <w:tc>
          <w:tcPr>
            <w:tcW w:w="457" w:type="dxa"/>
            <w:vMerge/>
            <w:vAlign w:val="center"/>
          </w:tcPr>
          <w:p w:rsidR="00A32829" w:rsidRDefault="00A32829">
            <w:pPr>
              <w:widowControl/>
              <w:jc w:val="center"/>
              <w:rPr>
                <w:rFonts w:ascii="宋体" w:hAnsi="宋体"/>
                <w:kern w:val="0"/>
                <w:sz w:val="22"/>
              </w:rPr>
            </w:pPr>
          </w:p>
        </w:tc>
        <w:tc>
          <w:tcPr>
            <w:tcW w:w="725" w:type="dxa"/>
            <w:vMerge w:val="restart"/>
            <w:vAlign w:val="center"/>
          </w:tcPr>
          <w:p w:rsidR="00A32829" w:rsidRDefault="00A32829">
            <w:pPr>
              <w:widowControl/>
              <w:jc w:val="center"/>
              <w:rPr>
                <w:rFonts w:ascii="宋体" w:hAnsi="宋体" w:hint="eastAsia"/>
                <w:kern w:val="0"/>
                <w:sz w:val="20"/>
              </w:rPr>
            </w:pPr>
            <w:r>
              <w:rPr>
                <w:rFonts w:ascii="宋体" w:hAnsi="宋体" w:hint="eastAsia"/>
                <w:kern w:val="0"/>
                <w:sz w:val="20"/>
              </w:rPr>
              <w:t>6</w:t>
            </w:r>
          </w:p>
        </w:tc>
        <w:tc>
          <w:tcPr>
            <w:tcW w:w="3303" w:type="dxa"/>
            <w:gridSpan w:val="4"/>
            <w:vAlign w:val="center"/>
          </w:tcPr>
          <w:p w:rsidR="00A32829" w:rsidRDefault="00A32829">
            <w:pPr>
              <w:widowControl/>
              <w:spacing w:line="0" w:lineRule="atLeast"/>
              <w:rPr>
                <w:rFonts w:ascii="宋体" w:hAnsi="宋体" w:hint="eastAsia"/>
                <w:kern w:val="0"/>
                <w:sz w:val="20"/>
              </w:rPr>
            </w:pPr>
            <w:r>
              <w:rPr>
                <w:rFonts w:ascii="宋体" w:hAnsi="宋体" w:hint="eastAsia"/>
                <w:kern w:val="0"/>
                <w:sz w:val="20"/>
              </w:rPr>
              <w:t>中级及以上职称人员</w:t>
            </w:r>
          </w:p>
        </w:tc>
        <w:tc>
          <w:tcPr>
            <w:tcW w:w="1543" w:type="dxa"/>
            <w:vAlign w:val="center"/>
          </w:tcPr>
          <w:p w:rsidR="00A32829" w:rsidRDefault="00A32829">
            <w:pPr>
              <w:widowControl/>
              <w:rPr>
                <w:rFonts w:ascii="宋体" w:hAnsi="宋体"/>
                <w:kern w:val="0"/>
                <w:sz w:val="20"/>
              </w:rPr>
            </w:pPr>
            <w:r>
              <w:rPr>
                <w:rFonts w:ascii="宋体" w:hAnsi="宋体" w:hint="eastAsia"/>
                <w:kern w:val="0"/>
                <w:sz w:val="20"/>
              </w:rPr>
              <w:t xml:space="preserve">　</w:t>
            </w:r>
          </w:p>
        </w:tc>
        <w:tc>
          <w:tcPr>
            <w:tcW w:w="1600" w:type="dxa"/>
            <w:vAlign w:val="center"/>
          </w:tcPr>
          <w:p w:rsidR="00A32829" w:rsidRDefault="00A32829">
            <w:pPr>
              <w:widowControl/>
              <w:rPr>
                <w:rFonts w:ascii="宋体" w:hAnsi="宋体"/>
                <w:kern w:val="0"/>
                <w:sz w:val="20"/>
              </w:rPr>
            </w:pPr>
            <w:r>
              <w:rPr>
                <w:rFonts w:ascii="宋体" w:hAnsi="宋体" w:hint="eastAsia"/>
                <w:kern w:val="0"/>
                <w:sz w:val="20"/>
              </w:rPr>
              <w:t xml:space="preserve">　</w:t>
            </w:r>
          </w:p>
        </w:tc>
        <w:tc>
          <w:tcPr>
            <w:tcW w:w="1600" w:type="dxa"/>
            <w:vAlign w:val="center"/>
          </w:tcPr>
          <w:p w:rsidR="00A32829" w:rsidRDefault="00A32829">
            <w:pPr>
              <w:widowControl/>
              <w:rPr>
                <w:rFonts w:ascii="宋体" w:hAnsi="宋体"/>
                <w:kern w:val="0"/>
                <w:sz w:val="20"/>
              </w:rPr>
            </w:pPr>
            <w:r>
              <w:rPr>
                <w:rFonts w:ascii="宋体" w:hAnsi="宋体" w:hint="eastAsia"/>
                <w:kern w:val="0"/>
                <w:sz w:val="20"/>
              </w:rPr>
              <w:t xml:space="preserve">　</w:t>
            </w:r>
          </w:p>
        </w:tc>
      </w:tr>
      <w:tr w:rsidR="00A32829">
        <w:trPr>
          <w:trHeight w:val="340"/>
        </w:trPr>
        <w:tc>
          <w:tcPr>
            <w:tcW w:w="457" w:type="dxa"/>
            <w:vMerge/>
            <w:vAlign w:val="center"/>
          </w:tcPr>
          <w:p w:rsidR="00A32829" w:rsidRDefault="00A32829">
            <w:pPr>
              <w:widowControl/>
              <w:jc w:val="center"/>
              <w:rPr>
                <w:rFonts w:ascii="宋体" w:hAnsi="宋体"/>
                <w:kern w:val="0"/>
                <w:sz w:val="22"/>
              </w:rPr>
            </w:pPr>
          </w:p>
        </w:tc>
        <w:tc>
          <w:tcPr>
            <w:tcW w:w="725" w:type="dxa"/>
            <w:vMerge/>
            <w:vAlign w:val="center"/>
          </w:tcPr>
          <w:p w:rsidR="00A32829" w:rsidRDefault="00A32829">
            <w:pPr>
              <w:widowControl/>
              <w:jc w:val="center"/>
              <w:rPr>
                <w:rFonts w:ascii="宋体" w:hAnsi="宋体" w:hint="eastAsia"/>
                <w:kern w:val="0"/>
                <w:sz w:val="20"/>
              </w:rPr>
            </w:pPr>
          </w:p>
        </w:tc>
        <w:tc>
          <w:tcPr>
            <w:tcW w:w="3303" w:type="dxa"/>
            <w:gridSpan w:val="4"/>
            <w:vAlign w:val="center"/>
          </w:tcPr>
          <w:p w:rsidR="00A32829" w:rsidRDefault="00A32829">
            <w:pPr>
              <w:widowControl/>
              <w:spacing w:line="0" w:lineRule="atLeast"/>
              <w:rPr>
                <w:rFonts w:ascii="宋体" w:hAnsi="宋体" w:hint="eastAsia"/>
                <w:kern w:val="0"/>
                <w:sz w:val="20"/>
              </w:rPr>
            </w:pPr>
            <w:r>
              <w:rPr>
                <w:rFonts w:ascii="宋体" w:hAnsi="宋体" w:hint="eastAsia"/>
                <w:kern w:val="0"/>
                <w:sz w:val="20"/>
              </w:rPr>
              <w:t>现场管理人员</w:t>
            </w:r>
          </w:p>
        </w:tc>
        <w:tc>
          <w:tcPr>
            <w:tcW w:w="1543"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r>
      <w:tr w:rsidR="00A32829">
        <w:trPr>
          <w:trHeight w:val="340"/>
        </w:trPr>
        <w:tc>
          <w:tcPr>
            <w:tcW w:w="457" w:type="dxa"/>
            <w:vMerge/>
            <w:vAlign w:val="center"/>
          </w:tcPr>
          <w:p w:rsidR="00A32829" w:rsidRDefault="00A32829">
            <w:pPr>
              <w:widowControl/>
              <w:jc w:val="center"/>
              <w:rPr>
                <w:rFonts w:ascii="宋体" w:hAnsi="宋体"/>
                <w:kern w:val="0"/>
                <w:sz w:val="22"/>
              </w:rPr>
            </w:pPr>
          </w:p>
        </w:tc>
        <w:tc>
          <w:tcPr>
            <w:tcW w:w="725" w:type="dxa"/>
            <w:vMerge/>
            <w:vAlign w:val="center"/>
          </w:tcPr>
          <w:p w:rsidR="00A32829" w:rsidRDefault="00A32829">
            <w:pPr>
              <w:widowControl/>
              <w:jc w:val="center"/>
              <w:rPr>
                <w:rFonts w:ascii="宋体" w:hAnsi="宋体" w:hint="eastAsia"/>
                <w:kern w:val="0"/>
                <w:sz w:val="20"/>
              </w:rPr>
            </w:pPr>
          </w:p>
        </w:tc>
        <w:tc>
          <w:tcPr>
            <w:tcW w:w="3303" w:type="dxa"/>
            <w:gridSpan w:val="4"/>
            <w:vAlign w:val="center"/>
          </w:tcPr>
          <w:p w:rsidR="00A32829" w:rsidRDefault="00A32829">
            <w:pPr>
              <w:widowControl/>
              <w:spacing w:line="0" w:lineRule="atLeast"/>
              <w:rPr>
                <w:rFonts w:ascii="宋体" w:hAnsi="宋体" w:hint="eastAsia"/>
                <w:kern w:val="0"/>
                <w:sz w:val="20"/>
              </w:rPr>
            </w:pPr>
            <w:r>
              <w:rPr>
                <w:rFonts w:ascii="宋体" w:hAnsi="宋体" w:hint="eastAsia"/>
                <w:kern w:val="0"/>
                <w:sz w:val="20"/>
              </w:rPr>
              <w:t>技术工人</w:t>
            </w:r>
          </w:p>
        </w:tc>
        <w:tc>
          <w:tcPr>
            <w:tcW w:w="1543"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r>
      <w:tr w:rsidR="00A32829">
        <w:trPr>
          <w:trHeight w:val="340"/>
        </w:trPr>
        <w:tc>
          <w:tcPr>
            <w:tcW w:w="457" w:type="dxa"/>
            <w:vMerge w:val="restart"/>
            <w:vAlign w:val="center"/>
          </w:tcPr>
          <w:p w:rsidR="00A32829" w:rsidRDefault="00A32829">
            <w:pPr>
              <w:widowControl/>
              <w:jc w:val="center"/>
              <w:rPr>
                <w:rFonts w:ascii="宋体" w:hAnsi="宋体"/>
                <w:kern w:val="0"/>
                <w:sz w:val="22"/>
              </w:rPr>
            </w:pPr>
            <w:r>
              <w:rPr>
                <w:rFonts w:ascii="宋体" w:hAnsi="宋体" w:hint="eastAsia"/>
                <w:b/>
                <w:kern w:val="0"/>
                <w:sz w:val="22"/>
              </w:rPr>
              <w:t>业绩</w:t>
            </w:r>
            <w:r>
              <w:rPr>
                <w:rFonts w:ascii="宋体" w:hAnsi="宋体" w:hint="eastAsia"/>
                <w:b/>
                <w:kern w:val="0"/>
                <w:sz w:val="22"/>
              </w:rPr>
              <w:br/>
            </w:r>
            <w:r>
              <w:rPr>
                <w:rFonts w:ascii="宋体" w:hAnsi="宋体" w:hint="eastAsia"/>
                <w:b/>
                <w:kern w:val="0"/>
                <w:sz w:val="22"/>
              </w:rPr>
              <w:t>指标</w:t>
            </w:r>
          </w:p>
        </w:tc>
        <w:tc>
          <w:tcPr>
            <w:tcW w:w="725" w:type="dxa"/>
            <w:vMerge w:val="restart"/>
            <w:vAlign w:val="center"/>
          </w:tcPr>
          <w:p w:rsidR="00A32829" w:rsidRDefault="00A32829">
            <w:pPr>
              <w:widowControl/>
              <w:jc w:val="center"/>
              <w:rPr>
                <w:rFonts w:ascii="宋体" w:hAnsi="宋体"/>
                <w:kern w:val="0"/>
                <w:sz w:val="20"/>
              </w:rPr>
            </w:pPr>
            <w:r>
              <w:rPr>
                <w:rFonts w:ascii="宋体" w:hAnsi="宋体" w:hint="eastAsia"/>
                <w:kern w:val="0"/>
                <w:sz w:val="20"/>
              </w:rPr>
              <w:t>10</w:t>
            </w:r>
          </w:p>
        </w:tc>
        <w:tc>
          <w:tcPr>
            <w:tcW w:w="1465" w:type="dxa"/>
            <w:gridSpan w:val="2"/>
            <w:vMerge w:val="restart"/>
            <w:vAlign w:val="center"/>
          </w:tcPr>
          <w:p w:rsidR="00A32829" w:rsidRDefault="00A32829">
            <w:pPr>
              <w:widowControl/>
              <w:rPr>
                <w:rFonts w:ascii="宋体" w:hAnsi="宋体"/>
                <w:kern w:val="0"/>
                <w:sz w:val="20"/>
              </w:rPr>
            </w:pPr>
            <w:r>
              <w:rPr>
                <w:rFonts w:ascii="宋体" w:hAnsi="宋体" w:hint="eastAsia"/>
                <w:kern w:val="0"/>
                <w:sz w:val="20"/>
              </w:rPr>
              <w:t>代表工程业绩</w:t>
            </w:r>
          </w:p>
        </w:tc>
        <w:tc>
          <w:tcPr>
            <w:tcW w:w="1838" w:type="dxa"/>
            <w:gridSpan w:val="2"/>
            <w:vAlign w:val="center"/>
          </w:tcPr>
          <w:p w:rsidR="00A32829" w:rsidRDefault="00A32829">
            <w:pPr>
              <w:widowControl/>
              <w:rPr>
                <w:rFonts w:ascii="宋体" w:hAnsi="宋体"/>
                <w:kern w:val="0"/>
                <w:sz w:val="20"/>
              </w:rPr>
            </w:pPr>
            <w:r>
              <w:rPr>
                <w:rFonts w:ascii="宋体" w:hAnsi="宋体" w:hint="eastAsia"/>
                <w:kern w:val="0"/>
                <w:sz w:val="20"/>
              </w:rPr>
              <w:t>代表工程</w:t>
            </w:r>
            <w:r>
              <w:rPr>
                <w:rFonts w:ascii="宋体" w:hAnsi="宋体" w:hint="eastAsia"/>
                <w:kern w:val="0"/>
                <w:sz w:val="20"/>
              </w:rPr>
              <w:t>1</w:t>
            </w:r>
          </w:p>
        </w:tc>
        <w:tc>
          <w:tcPr>
            <w:tcW w:w="1543"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r>
      <w:tr w:rsidR="00A32829">
        <w:trPr>
          <w:trHeight w:val="340"/>
        </w:trPr>
        <w:tc>
          <w:tcPr>
            <w:tcW w:w="457" w:type="dxa"/>
            <w:vMerge/>
            <w:vAlign w:val="center"/>
          </w:tcPr>
          <w:p w:rsidR="00A32829" w:rsidRDefault="00A32829">
            <w:pPr>
              <w:widowControl/>
              <w:jc w:val="center"/>
              <w:rPr>
                <w:rFonts w:ascii="宋体" w:hAnsi="宋体" w:hint="eastAsia"/>
                <w:b/>
                <w:kern w:val="0"/>
                <w:sz w:val="22"/>
              </w:rPr>
            </w:pPr>
          </w:p>
        </w:tc>
        <w:tc>
          <w:tcPr>
            <w:tcW w:w="725" w:type="dxa"/>
            <w:vMerge/>
            <w:vAlign w:val="center"/>
          </w:tcPr>
          <w:p w:rsidR="00A32829" w:rsidRDefault="00A32829">
            <w:pPr>
              <w:widowControl/>
              <w:jc w:val="center"/>
              <w:rPr>
                <w:rFonts w:ascii="宋体" w:hAnsi="宋体" w:hint="eastAsia"/>
                <w:kern w:val="0"/>
                <w:sz w:val="20"/>
              </w:rPr>
            </w:pPr>
          </w:p>
        </w:tc>
        <w:tc>
          <w:tcPr>
            <w:tcW w:w="1465" w:type="dxa"/>
            <w:gridSpan w:val="2"/>
            <w:vMerge/>
            <w:vAlign w:val="center"/>
          </w:tcPr>
          <w:p w:rsidR="00A32829" w:rsidRDefault="00A32829">
            <w:pPr>
              <w:widowControl/>
              <w:rPr>
                <w:rFonts w:ascii="宋体" w:hAnsi="宋体" w:hint="eastAsia"/>
                <w:kern w:val="0"/>
                <w:sz w:val="20"/>
              </w:rPr>
            </w:pPr>
          </w:p>
        </w:tc>
        <w:tc>
          <w:tcPr>
            <w:tcW w:w="1838" w:type="dxa"/>
            <w:gridSpan w:val="2"/>
            <w:vAlign w:val="center"/>
          </w:tcPr>
          <w:p w:rsidR="00A32829" w:rsidRDefault="00A32829">
            <w:pPr>
              <w:widowControl/>
              <w:rPr>
                <w:rFonts w:ascii="宋体" w:hAnsi="宋体" w:hint="eastAsia"/>
                <w:kern w:val="0"/>
                <w:sz w:val="20"/>
              </w:rPr>
            </w:pPr>
            <w:r>
              <w:rPr>
                <w:rFonts w:ascii="宋体" w:hAnsi="宋体" w:hint="eastAsia"/>
                <w:kern w:val="0"/>
                <w:sz w:val="20"/>
              </w:rPr>
              <w:t>代表工程</w:t>
            </w:r>
            <w:r>
              <w:rPr>
                <w:rFonts w:ascii="宋体" w:hAnsi="宋体" w:hint="eastAsia"/>
                <w:kern w:val="0"/>
                <w:sz w:val="20"/>
              </w:rPr>
              <w:t>2</w:t>
            </w:r>
          </w:p>
        </w:tc>
        <w:tc>
          <w:tcPr>
            <w:tcW w:w="1543"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r>
      <w:tr w:rsidR="00A32829">
        <w:trPr>
          <w:trHeight w:val="340"/>
        </w:trPr>
        <w:tc>
          <w:tcPr>
            <w:tcW w:w="457" w:type="dxa"/>
            <w:vMerge/>
            <w:vAlign w:val="center"/>
          </w:tcPr>
          <w:p w:rsidR="00A32829" w:rsidRDefault="00A32829">
            <w:pPr>
              <w:widowControl/>
              <w:jc w:val="center"/>
              <w:rPr>
                <w:rFonts w:ascii="宋体" w:hAnsi="宋体" w:hint="eastAsia"/>
                <w:b/>
                <w:kern w:val="0"/>
                <w:sz w:val="22"/>
              </w:rPr>
            </w:pPr>
          </w:p>
        </w:tc>
        <w:tc>
          <w:tcPr>
            <w:tcW w:w="725" w:type="dxa"/>
            <w:vMerge/>
            <w:vAlign w:val="center"/>
          </w:tcPr>
          <w:p w:rsidR="00A32829" w:rsidRDefault="00A32829">
            <w:pPr>
              <w:widowControl/>
              <w:jc w:val="center"/>
              <w:rPr>
                <w:rFonts w:ascii="宋体" w:hAnsi="宋体" w:hint="eastAsia"/>
                <w:kern w:val="0"/>
                <w:sz w:val="20"/>
              </w:rPr>
            </w:pPr>
          </w:p>
        </w:tc>
        <w:tc>
          <w:tcPr>
            <w:tcW w:w="1465" w:type="dxa"/>
            <w:gridSpan w:val="2"/>
            <w:vMerge/>
            <w:vAlign w:val="center"/>
          </w:tcPr>
          <w:p w:rsidR="00A32829" w:rsidRDefault="00A32829">
            <w:pPr>
              <w:widowControl/>
              <w:rPr>
                <w:rFonts w:ascii="宋体" w:hAnsi="宋体" w:hint="eastAsia"/>
                <w:kern w:val="0"/>
                <w:sz w:val="20"/>
              </w:rPr>
            </w:pPr>
          </w:p>
        </w:tc>
        <w:tc>
          <w:tcPr>
            <w:tcW w:w="1838" w:type="dxa"/>
            <w:gridSpan w:val="2"/>
            <w:vAlign w:val="center"/>
          </w:tcPr>
          <w:p w:rsidR="00A32829" w:rsidRDefault="00A32829">
            <w:pPr>
              <w:widowControl/>
              <w:rPr>
                <w:rFonts w:ascii="宋体" w:hAnsi="宋体" w:hint="eastAsia"/>
                <w:kern w:val="0"/>
                <w:sz w:val="20"/>
              </w:rPr>
            </w:pPr>
            <w:r>
              <w:rPr>
                <w:rFonts w:ascii="宋体" w:hAnsi="宋体" w:hint="eastAsia"/>
                <w:kern w:val="0"/>
                <w:sz w:val="20"/>
              </w:rPr>
              <w:t>代表工程</w:t>
            </w:r>
            <w:r>
              <w:rPr>
                <w:rFonts w:ascii="宋体" w:hAnsi="宋体" w:hint="eastAsia"/>
                <w:kern w:val="0"/>
                <w:sz w:val="20"/>
              </w:rPr>
              <w:t>3</w:t>
            </w:r>
          </w:p>
        </w:tc>
        <w:tc>
          <w:tcPr>
            <w:tcW w:w="1543"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r>
      <w:tr w:rsidR="00A32829">
        <w:trPr>
          <w:trHeight w:val="340"/>
        </w:trPr>
        <w:tc>
          <w:tcPr>
            <w:tcW w:w="457" w:type="dxa"/>
            <w:vMerge/>
            <w:vAlign w:val="center"/>
          </w:tcPr>
          <w:p w:rsidR="00A32829" w:rsidRDefault="00A32829">
            <w:pPr>
              <w:widowControl/>
              <w:jc w:val="center"/>
              <w:rPr>
                <w:rFonts w:ascii="宋体" w:hAnsi="宋体" w:hint="eastAsia"/>
                <w:b/>
                <w:kern w:val="0"/>
                <w:sz w:val="22"/>
              </w:rPr>
            </w:pPr>
          </w:p>
        </w:tc>
        <w:tc>
          <w:tcPr>
            <w:tcW w:w="725" w:type="dxa"/>
            <w:vMerge/>
            <w:vAlign w:val="center"/>
          </w:tcPr>
          <w:p w:rsidR="00A32829" w:rsidRDefault="00A32829">
            <w:pPr>
              <w:widowControl/>
              <w:jc w:val="center"/>
              <w:rPr>
                <w:rFonts w:ascii="宋体" w:hAnsi="宋体" w:hint="eastAsia"/>
                <w:kern w:val="0"/>
                <w:sz w:val="20"/>
              </w:rPr>
            </w:pPr>
          </w:p>
        </w:tc>
        <w:tc>
          <w:tcPr>
            <w:tcW w:w="1465" w:type="dxa"/>
            <w:gridSpan w:val="2"/>
            <w:vMerge/>
            <w:vAlign w:val="center"/>
          </w:tcPr>
          <w:p w:rsidR="00A32829" w:rsidRDefault="00A32829">
            <w:pPr>
              <w:widowControl/>
              <w:rPr>
                <w:rFonts w:ascii="宋体" w:hAnsi="宋体" w:hint="eastAsia"/>
                <w:kern w:val="0"/>
                <w:sz w:val="20"/>
              </w:rPr>
            </w:pPr>
          </w:p>
        </w:tc>
        <w:tc>
          <w:tcPr>
            <w:tcW w:w="1838" w:type="dxa"/>
            <w:gridSpan w:val="2"/>
            <w:vAlign w:val="center"/>
          </w:tcPr>
          <w:p w:rsidR="00A32829" w:rsidRDefault="00A32829">
            <w:pPr>
              <w:widowControl/>
              <w:rPr>
                <w:rFonts w:ascii="宋体" w:hAnsi="宋体" w:hint="eastAsia"/>
                <w:kern w:val="0"/>
                <w:sz w:val="20"/>
              </w:rPr>
            </w:pPr>
            <w:r>
              <w:rPr>
                <w:rFonts w:ascii="宋体" w:hAnsi="宋体" w:hint="eastAsia"/>
                <w:kern w:val="0"/>
                <w:sz w:val="20"/>
              </w:rPr>
              <w:t>代表工程</w:t>
            </w:r>
            <w:r>
              <w:rPr>
                <w:rFonts w:ascii="宋体" w:hAnsi="宋体" w:hint="eastAsia"/>
                <w:kern w:val="0"/>
                <w:sz w:val="20"/>
              </w:rPr>
              <w:t>4</w:t>
            </w:r>
          </w:p>
        </w:tc>
        <w:tc>
          <w:tcPr>
            <w:tcW w:w="1543"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r>
      <w:tr w:rsidR="00A32829">
        <w:trPr>
          <w:trHeight w:val="340"/>
        </w:trPr>
        <w:tc>
          <w:tcPr>
            <w:tcW w:w="457" w:type="dxa"/>
            <w:vMerge/>
            <w:vAlign w:val="center"/>
          </w:tcPr>
          <w:p w:rsidR="00A32829" w:rsidRDefault="00A32829">
            <w:pPr>
              <w:widowControl/>
              <w:jc w:val="center"/>
              <w:rPr>
                <w:rFonts w:ascii="宋体" w:hAnsi="宋体" w:hint="eastAsia"/>
                <w:b/>
                <w:kern w:val="0"/>
                <w:sz w:val="22"/>
              </w:rPr>
            </w:pPr>
          </w:p>
        </w:tc>
        <w:tc>
          <w:tcPr>
            <w:tcW w:w="725" w:type="dxa"/>
            <w:vMerge/>
            <w:vAlign w:val="center"/>
          </w:tcPr>
          <w:p w:rsidR="00A32829" w:rsidRDefault="00A32829">
            <w:pPr>
              <w:widowControl/>
              <w:jc w:val="center"/>
              <w:rPr>
                <w:rFonts w:ascii="宋体" w:hAnsi="宋体" w:hint="eastAsia"/>
                <w:kern w:val="0"/>
                <w:sz w:val="20"/>
              </w:rPr>
            </w:pPr>
          </w:p>
        </w:tc>
        <w:tc>
          <w:tcPr>
            <w:tcW w:w="1465" w:type="dxa"/>
            <w:gridSpan w:val="2"/>
            <w:vMerge/>
            <w:vAlign w:val="center"/>
          </w:tcPr>
          <w:p w:rsidR="00A32829" w:rsidRDefault="00A32829">
            <w:pPr>
              <w:widowControl/>
              <w:rPr>
                <w:rFonts w:ascii="宋体" w:hAnsi="宋体" w:hint="eastAsia"/>
                <w:kern w:val="0"/>
                <w:sz w:val="20"/>
              </w:rPr>
            </w:pPr>
          </w:p>
        </w:tc>
        <w:tc>
          <w:tcPr>
            <w:tcW w:w="1838" w:type="dxa"/>
            <w:gridSpan w:val="2"/>
            <w:vAlign w:val="center"/>
          </w:tcPr>
          <w:p w:rsidR="00A32829" w:rsidRDefault="00A32829">
            <w:pPr>
              <w:widowControl/>
              <w:rPr>
                <w:rFonts w:ascii="宋体" w:hAnsi="宋体" w:hint="eastAsia"/>
                <w:kern w:val="0"/>
                <w:sz w:val="20"/>
              </w:rPr>
            </w:pPr>
            <w:r>
              <w:rPr>
                <w:rFonts w:ascii="宋体" w:hAnsi="宋体" w:hint="eastAsia"/>
                <w:kern w:val="0"/>
                <w:sz w:val="20"/>
              </w:rPr>
              <w:t>累计完成数</w:t>
            </w:r>
          </w:p>
        </w:tc>
        <w:tc>
          <w:tcPr>
            <w:tcW w:w="1543"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r>
      <w:tr w:rsidR="00A32829">
        <w:trPr>
          <w:trHeight w:val="227"/>
        </w:trPr>
        <w:tc>
          <w:tcPr>
            <w:tcW w:w="1182" w:type="dxa"/>
            <w:gridSpan w:val="2"/>
            <w:vAlign w:val="center"/>
          </w:tcPr>
          <w:p w:rsidR="00A32829" w:rsidRDefault="00A32829">
            <w:pPr>
              <w:widowControl/>
              <w:jc w:val="center"/>
              <w:rPr>
                <w:rFonts w:ascii="宋体" w:hAnsi="宋体"/>
                <w:kern w:val="0"/>
                <w:sz w:val="20"/>
              </w:rPr>
            </w:pPr>
            <w:r>
              <w:rPr>
                <w:rFonts w:ascii="宋体" w:hAnsi="宋体" w:hint="eastAsia"/>
                <w:b/>
                <w:kern w:val="0"/>
                <w:sz w:val="22"/>
              </w:rPr>
              <w:t>诚信记录</w:t>
            </w:r>
          </w:p>
        </w:tc>
        <w:tc>
          <w:tcPr>
            <w:tcW w:w="3303" w:type="dxa"/>
            <w:gridSpan w:val="4"/>
            <w:vAlign w:val="center"/>
          </w:tcPr>
          <w:p w:rsidR="00A32829" w:rsidRDefault="00A32829">
            <w:pPr>
              <w:widowControl/>
              <w:rPr>
                <w:rFonts w:ascii="宋体" w:hAnsi="宋体" w:hint="eastAsia"/>
                <w:kern w:val="0"/>
                <w:sz w:val="20"/>
              </w:rPr>
            </w:pPr>
            <w:r>
              <w:rPr>
                <w:rFonts w:ascii="宋体" w:hAnsi="宋体" w:hint="eastAsia"/>
                <w:kern w:val="0"/>
                <w:sz w:val="20"/>
              </w:rPr>
              <w:t>是否存在违反《建筑业企业资质管理规定》第二十三条的行为</w:t>
            </w:r>
          </w:p>
        </w:tc>
        <w:tc>
          <w:tcPr>
            <w:tcW w:w="1543" w:type="dxa"/>
            <w:vAlign w:val="center"/>
          </w:tcPr>
          <w:p w:rsidR="00A32829" w:rsidRDefault="00A32829">
            <w:pPr>
              <w:widowControl/>
              <w:jc w:val="center"/>
              <w:rPr>
                <w:rFonts w:ascii="宋体" w:hAnsi="宋体" w:hint="eastAsia"/>
                <w:kern w:val="0"/>
                <w:sz w:val="20"/>
              </w:rPr>
            </w:pPr>
            <w:r>
              <w:rPr>
                <w:rFonts w:ascii="宋体" w:hAnsi="宋体" w:hint="eastAsia"/>
                <w:kern w:val="0"/>
                <w:sz w:val="20"/>
              </w:rPr>
              <w:t>□是</w:t>
            </w:r>
            <w:r>
              <w:rPr>
                <w:rFonts w:ascii="宋体" w:hAnsi="宋体" w:hint="eastAsia"/>
                <w:kern w:val="0"/>
                <w:sz w:val="20"/>
              </w:rPr>
              <w:t xml:space="preserve">    </w:t>
            </w:r>
            <w:r>
              <w:rPr>
                <w:rFonts w:ascii="宋体" w:hAnsi="宋体" w:hint="eastAsia"/>
                <w:kern w:val="0"/>
                <w:sz w:val="20"/>
              </w:rPr>
              <w:t>□否</w:t>
            </w:r>
          </w:p>
        </w:tc>
        <w:tc>
          <w:tcPr>
            <w:tcW w:w="1600" w:type="dxa"/>
            <w:vAlign w:val="center"/>
          </w:tcPr>
          <w:p w:rsidR="00A32829" w:rsidRDefault="00A32829">
            <w:pPr>
              <w:widowControl/>
              <w:rPr>
                <w:rFonts w:ascii="宋体" w:hAnsi="宋体" w:hint="eastAsia"/>
                <w:kern w:val="0"/>
                <w:sz w:val="20"/>
              </w:rPr>
            </w:pPr>
          </w:p>
        </w:tc>
        <w:tc>
          <w:tcPr>
            <w:tcW w:w="1600" w:type="dxa"/>
            <w:vAlign w:val="center"/>
          </w:tcPr>
          <w:p w:rsidR="00A32829" w:rsidRDefault="00A32829">
            <w:pPr>
              <w:widowControl/>
              <w:rPr>
                <w:rFonts w:ascii="宋体" w:hAnsi="宋体" w:hint="eastAsia"/>
                <w:kern w:val="0"/>
                <w:sz w:val="20"/>
              </w:rPr>
            </w:pPr>
          </w:p>
        </w:tc>
      </w:tr>
      <w:tr w:rsidR="00A32829">
        <w:trPr>
          <w:trHeight w:val="505"/>
        </w:trPr>
        <w:tc>
          <w:tcPr>
            <w:tcW w:w="2348" w:type="dxa"/>
            <w:gridSpan w:val="3"/>
            <w:vAlign w:val="center"/>
          </w:tcPr>
          <w:p w:rsidR="00A32829" w:rsidRDefault="00A32829">
            <w:pPr>
              <w:widowControl/>
              <w:rPr>
                <w:rFonts w:ascii="宋体" w:hAnsi="宋体" w:hint="eastAsia"/>
                <w:kern w:val="0"/>
                <w:sz w:val="20"/>
              </w:rPr>
            </w:pPr>
            <w:r>
              <w:rPr>
                <w:rFonts w:ascii="宋体" w:hAnsi="宋体" w:hint="eastAsia"/>
                <w:kern w:val="0"/>
                <w:sz w:val="20"/>
              </w:rPr>
              <w:t>复印件与原件核对一致</w:t>
            </w:r>
          </w:p>
        </w:tc>
        <w:tc>
          <w:tcPr>
            <w:tcW w:w="2137" w:type="dxa"/>
            <w:gridSpan w:val="3"/>
            <w:vAlign w:val="center"/>
          </w:tcPr>
          <w:p w:rsidR="00A32829" w:rsidRDefault="00A32829">
            <w:pPr>
              <w:widowControl/>
              <w:ind w:firstLineChars="200" w:firstLine="400"/>
              <w:rPr>
                <w:rFonts w:ascii="宋体" w:hAnsi="宋体" w:hint="eastAsia"/>
                <w:kern w:val="0"/>
                <w:sz w:val="20"/>
              </w:rPr>
            </w:pPr>
            <w:r>
              <w:rPr>
                <w:rFonts w:ascii="宋体" w:hAnsi="宋体" w:hint="eastAsia"/>
                <w:kern w:val="0"/>
                <w:sz w:val="20"/>
              </w:rPr>
              <w:t>□是</w:t>
            </w:r>
            <w:r>
              <w:rPr>
                <w:rFonts w:ascii="宋体" w:hAnsi="宋体" w:hint="eastAsia"/>
                <w:kern w:val="0"/>
                <w:sz w:val="20"/>
              </w:rPr>
              <w:t xml:space="preserve">    </w:t>
            </w:r>
            <w:r>
              <w:rPr>
                <w:rFonts w:ascii="宋体" w:hAnsi="宋体" w:hint="eastAsia"/>
                <w:kern w:val="0"/>
                <w:sz w:val="20"/>
              </w:rPr>
              <w:t>□否</w:t>
            </w:r>
          </w:p>
        </w:tc>
        <w:tc>
          <w:tcPr>
            <w:tcW w:w="1543" w:type="dxa"/>
            <w:vAlign w:val="center"/>
          </w:tcPr>
          <w:p w:rsidR="00A32829" w:rsidRDefault="00A32829">
            <w:pPr>
              <w:widowControl/>
              <w:jc w:val="center"/>
              <w:rPr>
                <w:rFonts w:ascii="宋体" w:hAnsi="宋体" w:hint="eastAsia"/>
                <w:kern w:val="0"/>
                <w:sz w:val="20"/>
              </w:rPr>
            </w:pPr>
            <w:r>
              <w:rPr>
                <w:rFonts w:ascii="宋体" w:hAnsi="宋体" w:hint="eastAsia"/>
                <w:kern w:val="0"/>
                <w:sz w:val="20"/>
              </w:rPr>
              <w:t>核对人签字</w:t>
            </w:r>
          </w:p>
        </w:tc>
        <w:tc>
          <w:tcPr>
            <w:tcW w:w="3200" w:type="dxa"/>
            <w:gridSpan w:val="2"/>
            <w:vAlign w:val="center"/>
          </w:tcPr>
          <w:p w:rsidR="00A32829" w:rsidRDefault="00A32829">
            <w:pPr>
              <w:widowControl/>
              <w:rPr>
                <w:rFonts w:ascii="宋体" w:hAnsi="宋体" w:hint="eastAsia"/>
                <w:kern w:val="0"/>
                <w:sz w:val="20"/>
              </w:rPr>
            </w:pPr>
          </w:p>
        </w:tc>
      </w:tr>
      <w:tr w:rsidR="00A32829">
        <w:trPr>
          <w:trHeight w:val="2218"/>
        </w:trPr>
        <w:tc>
          <w:tcPr>
            <w:tcW w:w="9228" w:type="dxa"/>
            <w:gridSpan w:val="9"/>
            <w:vAlign w:val="bottom"/>
          </w:tcPr>
          <w:p w:rsidR="00A32829" w:rsidRDefault="00A32829">
            <w:pPr>
              <w:widowControl/>
              <w:rPr>
                <w:rFonts w:ascii="宋体" w:hAnsi="宋体" w:hint="eastAsia"/>
                <w:kern w:val="0"/>
                <w:sz w:val="20"/>
              </w:rPr>
            </w:pPr>
          </w:p>
          <w:p w:rsidR="00A32829" w:rsidRDefault="00A32829">
            <w:pPr>
              <w:widowControl/>
              <w:rPr>
                <w:rFonts w:ascii="宋体" w:hAnsi="宋体" w:hint="eastAsia"/>
                <w:kern w:val="0"/>
                <w:sz w:val="20"/>
              </w:rPr>
            </w:pPr>
          </w:p>
          <w:p w:rsidR="00A32829" w:rsidRDefault="00A32829">
            <w:pPr>
              <w:widowControl/>
              <w:rPr>
                <w:rFonts w:ascii="宋体" w:hAnsi="宋体" w:hint="eastAsia"/>
                <w:kern w:val="0"/>
                <w:sz w:val="20"/>
              </w:rPr>
            </w:pPr>
          </w:p>
          <w:p w:rsidR="00A32829" w:rsidRDefault="00A32829">
            <w:pPr>
              <w:widowControl/>
              <w:rPr>
                <w:rFonts w:ascii="宋体" w:hAnsi="宋体" w:hint="eastAsia"/>
                <w:kern w:val="0"/>
                <w:sz w:val="20"/>
              </w:rPr>
            </w:pPr>
          </w:p>
          <w:p w:rsidR="00A32829" w:rsidRDefault="00A32829">
            <w:pPr>
              <w:widowControl/>
              <w:rPr>
                <w:rFonts w:ascii="宋体" w:hAnsi="宋体" w:hint="eastAsia"/>
                <w:kern w:val="0"/>
                <w:sz w:val="20"/>
              </w:rPr>
            </w:pPr>
          </w:p>
          <w:p w:rsidR="00A32829" w:rsidRDefault="00A32829">
            <w:pPr>
              <w:widowControl/>
              <w:rPr>
                <w:rFonts w:ascii="宋体" w:hAnsi="宋体" w:hint="eastAsia"/>
                <w:kern w:val="0"/>
                <w:sz w:val="20"/>
              </w:rPr>
            </w:pPr>
          </w:p>
          <w:p w:rsidR="00A32829" w:rsidRDefault="00A32829">
            <w:pPr>
              <w:widowControl/>
              <w:rPr>
                <w:rFonts w:ascii="宋体" w:hAnsi="宋体" w:hint="eastAsia"/>
                <w:kern w:val="0"/>
                <w:sz w:val="20"/>
              </w:rPr>
            </w:pPr>
          </w:p>
          <w:p w:rsidR="00A32829" w:rsidRDefault="00A32829">
            <w:pPr>
              <w:widowControl/>
              <w:rPr>
                <w:rFonts w:ascii="宋体" w:hAnsi="宋体" w:hint="eastAsia"/>
                <w:kern w:val="0"/>
                <w:sz w:val="20"/>
              </w:rPr>
            </w:pPr>
          </w:p>
          <w:p w:rsidR="00A32829" w:rsidRDefault="00A32829">
            <w:pPr>
              <w:widowControl/>
              <w:rPr>
                <w:rFonts w:ascii="宋体" w:hAnsi="宋体" w:hint="eastAsia"/>
                <w:kern w:val="0"/>
                <w:sz w:val="20"/>
              </w:rPr>
            </w:pPr>
          </w:p>
          <w:p w:rsidR="00A32829" w:rsidRDefault="00A32829">
            <w:pPr>
              <w:widowControl/>
              <w:rPr>
                <w:rFonts w:ascii="宋体" w:hAnsi="宋体" w:hint="eastAsia"/>
                <w:kern w:val="0"/>
                <w:sz w:val="20"/>
              </w:rPr>
            </w:pPr>
          </w:p>
          <w:p w:rsidR="00A32829" w:rsidRDefault="00A32829">
            <w:pPr>
              <w:widowControl/>
              <w:rPr>
                <w:rFonts w:ascii="宋体" w:hAnsi="宋体" w:hint="eastAsia"/>
                <w:kern w:val="0"/>
                <w:sz w:val="20"/>
              </w:rPr>
            </w:pPr>
            <w:r>
              <w:rPr>
                <w:rFonts w:ascii="宋体" w:hAnsi="宋体" w:hint="eastAsia"/>
                <w:kern w:val="0"/>
                <w:sz w:val="20"/>
              </w:rPr>
              <w:t>（此栏内应填写明确意见）</w:t>
            </w:r>
          </w:p>
          <w:p w:rsidR="00A32829" w:rsidRDefault="00A32829">
            <w:pPr>
              <w:widowControl/>
              <w:ind w:firstLineChars="2745" w:firstLine="5490"/>
              <w:rPr>
                <w:rFonts w:ascii="宋体" w:hAnsi="宋体" w:hint="eastAsia"/>
                <w:kern w:val="0"/>
                <w:sz w:val="20"/>
              </w:rPr>
            </w:pPr>
            <w:r>
              <w:rPr>
                <w:rFonts w:ascii="宋体" w:hAnsi="宋体" w:hint="eastAsia"/>
                <w:kern w:val="0"/>
                <w:sz w:val="20"/>
              </w:rPr>
              <w:t>负责人签字：</w:t>
            </w:r>
          </w:p>
          <w:p w:rsidR="00A32829" w:rsidRDefault="00A32829">
            <w:pPr>
              <w:widowControl/>
              <w:ind w:firstLineChars="2832" w:firstLine="5664"/>
              <w:rPr>
                <w:rFonts w:ascii="宋体" w:hAnsi="宋体" w:hint="eastAsia"/>
                <w:kern w:val="0"/>
                <w:sz w:val="20"/>
              </w:rPr>
            </w:pPr>
            <w:r>
              <w:rPr>
                <w:rFonts w:ascii="宋体" w:hAnsi="宋体" w:hint="eastAsia"/>
                <w:kern w:val="0"/>
                <w:sz w:val="20"/>
              </w:rPr>
              <w:t>单位盖章：</w:t>
            </w:r>
          </w:p>
          <w:p w:rsidR="00A32829" w:rsidRDefault="00A32829">
            <w:pPr>
              <w:jc w:val="center"/>
              <w:rPr>
                <w:rFonts w:ascii="宋体" w:hAnsi="宋体" w:hint="eastAsia"/>
                <w:kern w:val="0"/>
                <w:sz w:val="20"/>
              </w:rPr>
            </w:pPr>
            <w:r>
              <w:rPr>
                <w:rFonts w:ascii="宋体" w:hAnsi="宋体" w:hint="eastAsia"/>
                <w:kern w:val="0"/>
                <w:sz w:val="20"/>
              </w:rPr>
              <w:t xml:space="preserve">                                                              </w:t>
            </w:r>
            <w:r>
              <w:rPr>
                <w:rFonts w:ascii="宋体" w:hAnsi="宋体" w:hint="eastAsia"/>
                <w:kern w:val="0"/>
                <w:sz w:val="20"/>
              </w:rPr>
              <w:t>年</w:t>
            </w:r>
            <w:r>
              <w:rPr>
                <w:rFonts w:ascii="宋体" w:hAnsi="宋体" w:hint="eastAsia"/>
                <w:kern w:val="0"/>
                <w:sz w:val="20"/>
              </w:rPr>
              <w:t xml:space="preserve">   </w:t>
            </w:r>
            <w:r>
              <w:rPr>
                <w:rFonts w:ascii="宋体" w:hAnsi="宋体" w:hint="eastAsia"/>
                <w:kern w:val="0"/>
                <w:sz w:val="20"/>
              </w:rPr>
              <w:t>月</w:t>
            </w:r>
            <w:r>
              <w:rPr>
                <w:rFonts w:ascii="宋体" w:hAnsi="宋体" w:hint="eastAsia"/>
                <w:kern w:val="0"/>
                <w:sz w:val="20"/>
              </w:rPr>
              <w:t xml:space="preserve">   </w:t>
            </w:r>
            <w:r>
              <w:rPr>
                <w:rFonts w:ascii="宋体" w:hAnsi="宋体" w:hint="eastAsia"/>
                <w:kern w:val="0"/>
                <w:sz w:val="20"/>
              </w:rPr>
              <w:t>日</w:t>
            </w:r>
          </w:p>
          <w:p w:rsidR="00A32829" w:rsidRDefault="00A32829">
            <w:pPr>
              <w:widowControl/>
              <w:rPr>
                <w:rFonts w:ascii="宋体" w:hAnsi="宋体" w:hint="eastAsia"/>
                <w:kern w:val="0"/>
                <w:sz w:val="20"/>
              </w:rPr>
            </w:pPr>
          </w:p>
        </w:tc>
      </w:tr>
    </w:tbl>
    <w:p w:rsidR="00A32829" w:rsidRDefault="00A32829">
      <w:pPr>
        <w:spacing w:line="240" w:lineRule="exact"/>
        <w:ind w:firstLineChars="200" w:firstLine="360"/>
        <w:rPr>
          <w:rFonts w:ascii="仿宋_GB2312" w:hAnsi="宋体" w:hint="eastAsia"/>
          <w:sz w:val="18"/>
        </w:rPr>
      </w:pPr>
    </w:p>
    <w:p w:rsidR="00A32829" w:rsidRDefault="00A32829">
      <w:pPr>
        <w:spacing w:line="240" w:lineRule="exact"/>
        <w:ind w:firstLineChars="200" w:firstLine="360"/>
        <w:rPr>
          <w:rFonts w:ascii="仿宋_GB2312" w:hAnsi="宋体" w:hint="eastAsia"/>
          <w:sz w:val="18"/>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spacing w:line="240" w:lineRule="exact"/>
        <w:ind w:firstLineChars="200" w:firstLine="442"/>
        <w:rPr>
          <w:rFonts w:ascii="仿宋_GB2312" w:hAnsi="宋体" w:hint="eastAsia"/>
          <w:b/>
          <w:sz w:val="22"/>
        </w:rPr>
      </w:pPr>
    </w:p>
    <w:p w:rsidR="00A32829" w:rsidRDefault="00A32829">
      <w:pPr>
        <w:rPr>
          <w:rFonts w:ascii="仿宋_GB2312" w:hAnsi="宋体" w:hint="eastAsia"/>
          <w:b/>
          <w:sz w:val="24"/>
        </w:rPr>
      </w:pPr>
    </w:p>
    <w:p w:rsidR="00A32829" w:rsidRDefault="00A32829">
      <w:pPr>
        <w:rPr>
          <w:rFonts w:ascii="仿宋_GB2312" w:hAnsi="宋体" w:hint="eastAsia"/>
          <w:b/>
          <w:sz w:val="24"/>
        </w:rPr>
      </w:pPr>
      <w:r>
        <w:rPr>
          <w:rFonts w:ascii="仿宋_GB2312" w:hAnsi="宋体" w:hint="eastAsia"/>
          <w:b/>
          <w:sz w:val="24"/>
        </w:rPr>
        <w:t xml:space="preserve">    </w:t>
      </w:r>
    </w:p>
    <w:p w:rsidR="00A32829" w:rsidRDefault="00A32829">
      <w:pPr>
        <w:rPr>
          <w:rFonts w:ascii="仿宋_GB2312" w:hAnsi="宋体" w:hint="eastAsia"/>
          <w:b/>
          <w:sz w:val="24"/>
        </w:rPr>
      </w:pPr>
    </w:p>
    <w:p w:rsidR="00A32829" w:rsidRDefault="00A32829">
      <w:pPr>
        <w:rPr>
          <w:rFonts w:ascii="仿宋_GB2312" w:hAnsi="宋体" w:hint="eastAsia"/>
          <w:b/>
          <w:sz w:val="24"/>
        </w:rPr>
      </w:pPr>
    </w:p>
    <w:p w:rsidR="00A32829" w:rsidRDefault="00A32829">
      <w:pPr>
        <w:rPr>
          <w:rFonts w:ascii="仿宋_GB2312" w:hAnsi="宋体" w:hint="eastAsia"/>
          <w:b/>
          <w:sz w:val="24"/>
        </w:rPr>
      </w:pPr>
    </w:p>
    <w:p w:rsidR="00A32829" w:rsidRDefault="00A32829">
      <w:pPr>
        <w:rPr>
          <w:rFonts w:ascii="仿宋_GB2312" w:hAnsi="宋体" w:hint="eastAsia"/>
          <w:b/>
          <w:sz w:val="24"/>
        </w:rPr>
      </w:pPr>
      <w:r>
        <w:rPr>
          <w:rFonts w:ascii="仿宋_GB2312" w:hAnsi="宋体" w:hint="eastAsia"/>
          <w:b/>
          <w:sz w:val="24"/>
        </w:rPr>
        <w:t xml:space="preserve">    </w:t>
      </w:r>
    </w:p>
    <w:p w:rsidR="00A32829" w:rsidRDefault="00A32829">
      <w:pPr>
        <w:rPr>
          <w:rFonts w:ascii="仿宋_GB2312" w:hAnsi="宋体" w:hint="eastAsia"/>
          <w:b/>
          <w:sz w:val="21"/>
        </w:rPr>
      </w:pPr>
      <w:r>
        <w:rPr>
          <w:rFonts w:ascii="仿宋_GB2312" w:hAnsi="宋体" w:hint="eastAsia"/>
          <w:b/>
          <w:sz w:val="24"/>
        </w:rPr>
        <w:t xml:space="preserve">     注：</w:t>
      </w:r>
      <w:r>
        <w:rPr>
          <w:rFonts w:ascii="仿宋_GB2312" w:hAnsi="宋体" w:hint="eastAsia"/>
          <w:b/>
          <w:sz w:val="21"/>
        </w:rPr>
        <w:t>1.单位的印章应为本单位公章或行政许可专用章，单位内设机构印章无效；</w:t>
      </w:r>
    </w:p>
    <w:p w:rsidR="00A32829" w:rsidRDefault="00A32829" w:rsidP="008549E6">
      <w:pPr>
        <w:ind w:left="1297" w:rightChars="195" w:right="624" w:hangingChars="615" w:hanging="1297"/>
        <w:rPr>
          <w:rFonts w:ascii="仿宋_GB2312" w:hAnsi="宋体" w:hint="eastAsia"/>
          <w:b/>
          <w:sz w:val="21"/>
        </w:rPr>
      </w:pPr>
      <w:r>
        <w:rPr>
          <w:rFonts w:ascii="仿宋_GB2312" w:hAnsi="宋体" w:hint="eastAsia"/>
          <w:b/>
          <w:sz w:val="21"/>
        </w:rPr>
        <w:t xml:space="preserve">          2.申报住房城乡建设部许可资质的，每项资质填写一张审核表。</w:t>
      </w:r>
    </w:p>
    <w:p w:rsidR="00A32829" w:rsidRDefault="00A32829">
      <w:pPr>
        <w:spacing w:line="240" w:lineRule="exact"/>
        <w:rPr>
          <w:rFonts w:ascii="仿宋_GB2312" w:hAnsi="宋体" w:hint="eastAsia"/>
          <w:b/>
          <w:sz w:val="22"/>
        </w:rPr>
      </w:pPr>
    </w:p>
    <w:p w:rsidR="00A32829" w:rsidRDefault="00A32829">
      <w:pPr>
        <w:jc w:val="center"/>
        <w:rPr>
          <w:b/>
          <w:spacing w:val="40"/>
          <w:kern w:val="20"/>
          <w:sz w:val="34"/>
        </w:rPr>
      </w:pPr>
      <w:r>
        <w:rPr>
          <w:rFonts w:hint="eastAsia"/>
          <w:b/>
          <w:spacing w:val="40"/>
          <w:kern w:val="20"/>
          <w:sz w:val="34"/>
        </w:rPr>
        <w:lastRenderedPageBreak/>
        <w:t>企业法定代表人声明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0"/>
      </w:tblGrid>
      <w:tr w:rsidR="00A32829">
        <w:trPr>
          <w:trHeight w:val="4974"/>
          <w:jc w:val="center"/>
        </w:trPr>
        <w:tc>
          <w:tcPr>
            <w:tcW w:w="9490" w:type="dxa"/>
          </w:tcPr>
          <w:p w:rsidR="00A32829" w:rsidRDefault="00A32829">
            <w:pPr>
              <w:pStyle w:val="a5"/>
              <w:ind w:firstLine="880"/>
              <w:rPr>
                <w:rFonts w:hint="eastAsia"/>
                <w:sz w:val="22"/>
              </w:rPr>
            </w:pPr>
          </w:p>
          <w:p w:rsidR="00A32829" w:rsidRDefault="00A32829">
            <w:pPr>
              <w:pStyle w:val="a5"/>
              <w:ind w:firstLine="880"/>
              <w:rPr>
                <w:rFonts w:hint="eastAsia"/>
                <w:sz w:val="22"/>
              </w:rPr>
            </w:pPr>
          </w:p>
          <w:p w:rsidR="00A32829" w:rsidRDefault="00A32829">
            <w:pPr>
              <w:pStyle w:val="a5"/>
              <w:ind w:firstLineChars="0" w:firstLine="0"/>
              <w:rPr>
                <w:rFonts w:hint="eastAsia"/>
                <w:sz w:val="22"/>
              </w:rPr>
            </w:pPr>
          </w:p>
          <w:p w:rsidR="00A32829" w:rsidRDefault="00A32829">
            <w:pPr>
              <w:pStyle w:val="a5"/>
              <w:spacing w:line="360" w:lineRule="exact"/>
              <w:ind w:firstLineChars="200" w:firstLine="466"/>
              <w:rPr>
                <w:rFonts w:hint="eastAsia"/>
                <w:b/>
                <w:spacing w:val="6"/>
                <w:sz w:val="22"/>
              </w:rPr>
            </w:pPr>
            <w:r>
              <w:rPr>
                <w:rFonts w:hint="eastAsia"/>
                <w:b/>
                <w:spacing w:val="6"/>
                <w:sz w:val="22"/>
              </w:rPr>
              <w:t>本人　　（法定代表人）（身份证号码）郑重声明：</w:t>
            </w:r>
          </w:p>
          <w:p w:rsidR="00A32829" w:rsidRDefault="00A32829">
            <w:pPr>
              <w:pStyle w:val="a5"/>
              <w:spacing w:line="360" w:lineRule="exact"/>
              <w:ind w:firstLineChars="200" w:firstLine="466"/>
              <w:rPr>
                <w:b/>
                <w:spacing w:val="6"/>
                <w:sz w:val="22"/>
              </w:rPr>
            </w:pPr>
            <w:r>
              <w:rPr>
                <w:rFonts w:hint="eastAsia"/>
                <w:b/>
                <w:spacing w:val="6"/>
                <w:sz w:val="22"/>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rsidR="00A32829" w:rsidRDefault="00A32829">
            <w:pPr>
              <w:spacing w:line="360" w:lineRule="exact"/>
              <w:rPr>
                <w:rFonts w:hint="eastAsia"/>
                <w:b/>
                <w:spacing w:val="6"/>
                <w:sz w:val="22"/>
              </w:rPr>
            </w:pPr>
          </w:p>
          <w:p w:rsidR="00A32829" w:rsidRDefault="00A32829">
            <w:pPr>
              <w:spacing w:line="360" w:lineRule="exact"/>
              <w:rPr>
                <w:rFonts w:hint="eastAsia"/>
                <w:b/>
                <w:sz w:val="22"/>
              </w:rPr>
            </w:pPr>
          </w:p>
          <w:p w:rsidR="00A32829" w:rsidRDefault="00A32829">
            <w:pPr>
              <w:spacing w:line="360" w:lineRule="exact"/>
              <w:rPr>
                <w:rFonts w:hint="eastAsia"/>
                <w:b/>
                <w:sz w:val="22"/>
              </w:rPr>
            </w:pPr>
          </w:p>
          <w:p w:rsidR="00A32829" w:rsidRDefault="00A32829">
            <w:pPr>
              <w:spacing w:line="360" w:lineRule="exact"/>
              <w:ind w:firstLineChars="1200" w:firstLine="2650"/>
              <w:rPr>
                <w:rFonts w:hint="eastAsia"/>
                <w:b/>
                <w:sz w:val="22"/>
              </w:rPr>
            </w:pPr>
            <w:r>
              <w:rPr>
                <w:rFonts w:hint="eastAsia"/>
                <w:b/>
                <w:sz w:val="22"/>
              </w:rPr>
              <w:t xml:space="preserve">企业法定代表人：（签字）　</w:t>
            </w:r>
            <w:r>
              <w:rPr>
                <w:rFonts w:ascii="仿宋_GB2312" w:hint="eastAsia"/>
                <w:b/>
                <w:spacing w:val="6"/>
                <w:sz w:val="22"/>
              </w:rPr>
              <w:t xml:space="preserve">　</w:t>
            </w:r>
            <w:r>
              <w:rPr>
                <w:rFonts w:hint="eastAsia"/>
                <w:b/>
                <w:sz w:val="22"/>
              </w:rPr>
              <w:t>（公章）</w:t>
            </w:r>
          </w:p>
          <w:p w:rsidR="00A32829" w:rsidRDefault="00A32829">
            <w:pPr>
              <w:spacing w:line="360" w:lineRule="exact"/>
              <w:ind w:firstLineChars="1200" w:firstLine="2650"/>
              <w:rPr>
                <w:rFonts w:hint="eastAsia"/>
                <w:b/>
                <w:sz w:val="22"/>
              </w:rPr>
            </w:pPr>
          </w:p>
          <w:p w:rsidR="00A32829" w:rsidRDefault="00A32829" w:rsidP="008549E6">
            <w:pPr>
              <w:spacing w:line="360" w:lineRule="exact"/>
              <w:ind w:firstLineChars="1200" w:firstLine="2650"/>
              <w:jc w:val="right"/>
              <w:rPr>
                <w:rFonts w:hint="eastAsia"/>
                <w:sz w:val="22"/>
              </w:rPr>
            </w:pPr>
            <w:r>
              <w:rPr>
                <w:rFonts w:hint="eastAsia"/>
                <w:b/>
                <w:sz w:val="22"/>
              </w:rPr>
              <w:t>年月日</w:t>
            </w:r>
          </w:p>
          <w:p w:rsidR="00A32829" w:rsidRDefault="00A32829">
            <w:pPr>
              <w:spacing w:line="360" w:lineRule="exact"/>
              <w:rPr>
                <w:rFonts w:hint="eastAsia"/>
                <w:sz w:val="22"/>
              </w:rPr>
            </w:pPr>
          </w:p>
          <w:p w:rsidR="00A32829" w:rsidRDefault="00A32829">
            <w:pPr>
              <w:spacing w:line="360" w:lineRule="exact"/>
              <w:ind w:firstLineChars="1200" w:firstLine="2640"/>
              <w:rPr>
                <w:rFonts w:hint="eastAsia"/>
                <w:sz w:val="22"/>
              </w:rPr>
            </w:pPr>
          </w:p>
        </w:tc>
      </w:tr>
    </w:tbl>
    <w:p w:rsidR="00A32829" w:rsidRDefault="00A32829">
      <w:pPr>
        <w:jc w:val="center"/>
        <w:rPr>
          <w:rFonts w:hint="eastAsia"/>
          <w:b/>
          <w:sz w:val="34"/>
        </w:rPr>
      </w:pPr>
    </w:p>
    <w:p w:rsidR="00A32829" w:rsidRDefault="00A32829">
      <w:pPr>
        <w:numPr>
          <w:ilvl w:val="0"/>
          <w:numId w:val="1"/>
        </w:numPr>
        <w:jc w:val="center"/>
        <w:rPr>
          <w:b/>
          <w:sz w:val="34"/>
        </w:rPr>
      </w:pPr>
      <w:r>
        <w:rPr>
          <w:b/>
          <w:sz w:val="34"/>
        </w:rPr>
        <w:t>企业基本情况</w:t>
      </w:r>
    </w:p>
    <w:p w:rsidR="00A32829" w:rsidRDefault="00A32829">
      <w:pPr>
        <w:rPr>
          <w:rFonts w:hint="eastAsia"/>
          <w:b/>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1311"/>
        <w:gridCol w:w="1515"/>
        <w:gridCol w:w="1771"/>
        <w:gridCol w:w="59"/>
        <w:gridCol w:w="1221"/>
        <w:gridCol w:w="1587"/>
      </w:tblGrid>
      <w:tr w:rsidR="00A32829">
        <w:trPr>
          <w:cantSplit/>
          <w:trHeight w:val="396"/>
          <w:jc w:val="center"/>
        </w:trPr>
        <w:tc>
          <w:tcPr>
            <w:tcW w:w="2038" w:type="dxa"/>
            <w:vAlign w:val="center"/>
          </w:tcPr>
          <w:p w:rsidR="00A32829" w:rsidRDefault="00A32829">
            <w:pPr>
              <w:spacing w:line="440" w:lineRule="exact"/>
              <w:jc w:val="center"/>
              <w:rPr>
                <w:rFonts w:ascii="仿宋_GB2312" w:hint="eastAsia"/>
                <w:spacing w:val="100"/>
                <w:sz w:val="22"/>
              </w:rPr>
            </w:pPr>
            <w:r>
              <w:rPr>
                <w:rFonts w:ascii="仿宋_GB2312" w:hint="eastAsia"/>
                <w:spacing w:val="100"/>
                <w:sz w:val="22"/>
              </w:rPr>
              <w:t>企业名称</w:t>
            </w:r>
          </w:p>
        </w:tc>
        <w:tc>
          <w:tcPr>
            <w:tcW w:w="7464" w:type="dxa"/>
            <w:gridSpan w:val="6"/>
            <w:vAlign w:val="center"/>
          </w:tcPr>
          <w:p w:rsidR="00A32829" w:rsidRDefault="00A32829" w:rsidP="008549E6">
            <w:pPr>
              <w:spacing w:line="440" w:lineRule="exact"/>
              <w:ind w:firstLineChars="300" w:firstLine="663"/>
              <w:rPr>
                <w:rFonts w:ascii="仿宋_GB2312" w:hint="eastAsia"/>
                <w:b/>
                <w:sz w:val="22"/>
              </w:rPr>
            </w:pPr>
          </w:p>
        </w:tc>
      </w:tr>
      <w:tr w:rsidR="00A32829">
        <w:trPr>
          <w:cantSplit/>
          <w:trHeight w:val="396"/>
          <w:jc w:val="center"/>
        </w:trPr>
        <w:tc>
          <w:tcPr>
            <w:tcW w:w="2038" w:type="dxa"/>
            <w:vMerge w:val="restart"/>
            <w:vAlign w:val="center"/>
          </w:tcPr>
          <w:p w:rsidR="00A32829" w:rsidRDefault="00A32829" w:rsidP="008549E6">
            <w:pPr>
              <w:spacing w:line="440" w:lineRule="exact"/>
              <w:ind w:rightChars="26" w:right="83"/>
              <w:jc w:val="center"/>
              <w:rPr>
                <w:rFonts w:ascii="仿宋_GB2312" w:hint="eastAsia"/>
                <w:spacing w:val="20"/>
                <w:sz w:val="22"/>
              </w:rPr>
            </w:pPr>
            <w:r>
              <w:rPr>
                <w:rFonts w:ascii="仿宋_GB2312" w:hint="eastAsia"/>
                <w:spacing w:val="20"/>
                <w:sz w:val="22"/>
              </w:rPr>
              <w:t>企业注册地址</w:t>
            </w:r>
          </w:p>
        </w:tc>
        <w:tc>
          <w:tcPr>
            <w:tcW w:w="7464" w:type="dxa"/>
            <w:gridSpan w:val="6"/>
            <w:vAlign w:val="center"/>
          </w:tcPr>
          <w:p w:rsidR="00A32829" w:rsidRDefault="00A32829">
            <w:pPr>
              <w:spacing w:line="440" w:lineRule="exact"/>
              <w:rPr>
                <w:rFonts w:ascii="仿宋_GB2312" w:hint="eastAsia"/>
                <w:sz w:val="22"/>
              </w:rPr>
            </w:pPr>
            <w:r>
              <w:rPr>
                <w:rFonts w:ascii="仿宋_GB2312" w:hint="eastAsia"/>
                <w:sz w:val="22"/>
              </w:rPr>
              <w:t>省（自治区、直辖市）（市、州、盟）（区、市、旗）</w:t>
            </w:r>
          </w:p>
        </w:tc>
      </w:tr>
      <w:tr w:rsidR="00A32829">
        <w:trPr>
          <w:cantSplit/>
          <w:trHeight w:val="396"/>
          <w:jc w:val="center"/>
        </w:trPr>
        <w:tc>
          <w:tcPr>
            <w:tcW w:w="2038" w:type="dxa"/>
            <w:vMerge/>
            <w:vAlign w:val="center"/>
          </w:tcPr>
          <w:p w:rsidR="00A32829" w:rsidRDefault="00A32829">
            <w:pPr>
              <w:spacing w:line="440" w:lineRule="exact"/>
              <w:jc w:val="center"/>
              <w:rPr>
                <w:rFonts w:ascii="仿宋_GB2312" w:hint="eastAsia"/>
                <w:spacing w:val="20"/>
                <w:sz w:val="22"/>
              </w:rPr>
            </w:pPr>
          </w:p>
        </w:tc>
        <w:tc>
          <w:tcPr>
            <w:tcW w:w="4597" w:type="dxa"/>
            <w:gridSpan w:val="3"/>
            <w:vAlign w:val="center"/>
          </w:tcPr>
          <w:p w:rsidR="00A32829" w:rsidRDefault="00A32829">
            <w:pPr>
              <w:spacing w:line="440" w:lineRule="exact"/>
              <w:rPr>
                <w:rFonts w:ascii="仿宋_GB2312" w:hint="eastAsia"/>
                <w:sz w:val="22"/>
              </w:rPr>
            </w:pPr>
            <w:r>
              <w:rPr>
                <w:rFonts w:ascii="仿宋_GB2312" w:hint="eastAsia"/>
                <w:sz w:val="22"/>
              </w:rPr>
              <w:t>（路、道、巷、乡、镇）号（村）</w:t>
            </w:r>
          </w:p>
        </w:tc>
        <w:tc>
          <w:tcPr>
            <w:tcW w:w="1280" w:type="dxa"/>
            <w:gridSpan w:val="2"/>
            <w:vAlign w:val="center"/>
          </w:tcPr>
          <w:p w:rsidR="00A32829" w:rsidRDefault="00A32829">
            <w:pPr>
              <w:spacing w:line="440" w:lineRule="exact"/>
              <w:rPr>
                <w:rFonts w:ascii="仿宋_GB2312" w:hint="eastAsia"/>
                <w:sz w:val="22"/>
              </w:rPr>
            </w:pPr>
            <w:r>
              <w:rPr>
                <w:rFonts w:ascii="仿宋_GB2312" w:hint="eastAsia"/>
                <w:sz w:val="22"/>
              </w:rPr>
              <w:t>邮政编码</w:t>
            </w:r>
          </w:p>
        </w:tc>
        <w:tc>
          <w:tcPr>
            <w:tcW w:w="1587" w:type="dxa"/>
            <w:vAlign w:val="center"/>
          </w:tcPr>
          <w:p w:rsidR="00A32829" w:rsidRDefault="00A32829">
            <w:pPr>
              <w:pStyle w:val="a9"/>
              <w:spacing w:line="280" w:lineRule="exact"/>
              <w:rPr>
                <w:rFonts w:ascii="仿宋_GB2312" w:eastAsia="仿宋_GB2312" w:hint="eastAsia"/>
                <w:b/>
                <w:spacing w:val="6"/>
                <w:sz w:val="22"/>
              </w:rPr>
            </w:pPr>
          </w:p>
        </w:tc>
      </w:tr>
      <w:tr w:rsidR="00A32829">
        <w:trPr>
          <w:cantSplit/>
          <w:trHeight w:val="396"/>
          <w:jc w:val="center"/>
        </w:trPr>
        <w:tc>
          <w:tcPr>
            <w:tcW w:w="2038" w:type="dxa"/>
            <w:vMerge w:val="restart"/>
            <w:vAlign w:val="center"/>
          </w:tcPr>
          <w:p w:rsidR="00A32829" w:rsidRDefault="00A32829">
            <w:pPr>
              <w:spacing w:line="440" w:lineRule="exact"/>
              <w:jc w:val="center"/>
              <w:rPr>
                <w:rFonts w:ascii="仿宋_GB2312" w:hint="eastAsia"/>
                <w:spacing w:val="20"/>
                <w:sz w:val="22"/>
              </w:rPr>
            </w:pPr>
            <w:r>
              <w:rPr>
                <w:rFonts w:ascii="仿宋_GB2312" w:hint="eastAsia"/>
                <w:spacing w:val="20"/>
                <w:sz w:val="22"/>
              </w:rPr>
              <w:t>企业详细地址</w:t>
            </w:r>
          </w:p>
        </w:tc>
        <w:tc>
          <w:tcPr>
            <w:tcW w:w="7464" w:type="dxa"/>
            <w:gridSpan w:val="6"/>
            <w:vAlign w:val="center"/>
          </w:tcPr>
          <w:p w:rsidR="00A32829" w:rsidRDefault="00A32829">
            <w:pPr>
              <w:spacing w:line="440" w:lineRule="exact"/>
              <w:rPr>
                <w:rFonts w:ascii="仿宋_GB2312" w:hint="eastAsia"/>
                <w:sz w:val="22"/>
              </w:rPr>
            </w:pPr>
            <w:r>
              <w:rPr>
                <w:rFonts w:ascii="仿宋_GB2312" w:hint="eastAsia"/>
                <w:sz w:val="22"/>
              </w:rPr>
              <w:t>省（自治区、直辖市）地区（市、州、盟）县（区、市、旗）</w:t>
            </w:r>
          </w:p>
        </w:tc>
      </w:tr>
      <w:tr w:rsidR="00A32829">
        <w:trPr>
          <w:cantSplit/>
          <w:trHeight w:val="396"/>
          <w:jc w:val="center"/>
        </w:trPr>
        <w:tc>
          <w:tcPr>
            <w:tcW w:w="2038" w:type="dxa"/>
            <w:vMerge/>
            <w:vAlign w:val="center"/>
          </w:tcPr>
          <w:p w:rsidR="00A32829" w:rsidRDefault="00A32829">
            <w:pPr>
              <w:spacing w:line="440" w:lineRule="exact"/>
              <w:jc w:val="center"/>
              <w:rPr>
                <w:rFonts w:ascii="仿宋_GB2312" w:hint="eastAsia"/>
                <w:sz w:val="22"/>
              </w:rPr>
            </w:pPr>
          </w:p>
        </w:tc>
        <w:tc>
          <w:tcPr>
            <w:tcW w:w="4656" w:type="dxa"/>
            <w:gridSpan w:val="4"/>
            <w:vAlign w:val="center"/>
          </w:tcPr>
          <w:p w:rsidR="00A32829" w:rsidRDefault="00A32829">
            <w:pPr>
              <w:spacing w:line="440" w:lineRule="exact"/>
              <w:rPr>
                <w:rFonts w:ascii="仿宋_GB2312" w:hint="eastAsia"/>
                <w:sz w:val="22"/>
              </w:rPr>
            </w:pPr>
            <w:r>
              <w:rPr>
                <w:rFonts w:ascii="仿宋_GB2312" w:hint="eastAsia"/>
                <w:sz w:val="22"/>
              </w:rPr>
              <w:t>街（路、道、巷、乡、镇）　号（村）</w:t>
            </w:r>
          </w:p>
        </w:tc>
        <w:tc>
          <w:tcPr>
            <w:tcW w:w="1221" w:type="dxa"/>
            <w:vAlign w:val="center"/>
          </w:tcPr>
          <w:p w:rsidR="00A32829" w:rsidRDefault="00A32829">
            <w:pPr>
              <w:spacing w:line="440" w:lineRule="exact"/>
              <w:rPr>
                <w:rFonts w:ascii="仿宋_GB2312" w:hint="eastAsia"/>
                <w:sz w:val="22"/>
              </w:rPr>
            </w:pPr>
            <w:r>
              <w:rPr>
                <w:rFonts w:ascii="仿宋_GB2312" w:hint="eastAsia"/>
                <w:sz w:val="22"/>
              </w:rPr>
              <w:t>邮政编码</w:t>
            </w:r>
          </w:p>
        </w:tc>
        <w:tc>
          <w:tcPr>
            <w:tcW w:w="1587" w:type="dxa"/>
            <w:vAlign w:val="center"/>
          </w:tcPr>
          <w:p w:rsidR="00A32829" w:rsidRDefault="00A32829">
            <w:pPr>
              <w:pStyle w:val="a9"/>
              <w:spacing w:line="440" w:lineRule="exact"/>
              <w:rPr>
                <w:rFonts w:ascii="仿宋_GB2312" w:eastAsia="仿宋_GB2312" w:hint="eastAsia"/>
                <w:b/>
                <w:spacing w:val="6"/>
                <w:sz w:val="22"/>
              </w:rPr>
            </w:pPr>
          </w:p>
        </w:tc>
      </w:tr>
      <w:tr w:rsidR="00A32829">
        <w:trPr>
          <w:cantSplit/>
          <w:trHeight w:val="396"/>
          <w:jc w:val="center"/>
        </w:trPr>
        <w:tc>
          <w:tcPr>
            <w:tcW w:w="2038" w:type="dxa"/>
            <w:vAlign w:val="center"/>
          </w:tcPr>
          <w:p w:rsidR="00A32829" w:rsidRDefault="00A32829">
            <w:pPr>
              <w:spacing w:line="440" w:lineRule="exact"/>
              <w:jc w:val="center"/>
              <w:rPr>
                <w:rFonts w:ascii="仿宋_GB2312" w:hint="eastAsia"/>
                <w:sz w:val="22"/>
              </w:rPr>
            </w:pPr>
            <w:r>
              <w:rPr>
                <w:rFonts w:ascii="仿宋_GB2312" w:hint="eastAsia"/>
                <w:sz w:val="22"/>
              </w:rPr>
              <w:t>营业执照注册号</w:t>
            </w:r>
          </w:p>
        </w:tc>
        <w:tc>
          <w:tcPr>
            <w:tcW w:w="2826" w:type="dxa"/>
            <w:gridSpan w:val="2"/>
            <w:vAlign w:val="center"/>
          </w:tcPr>
          <w:p w:rsidR="00A32829" w:rsidRDefault="00A32829">
            <w:pPr>
              <w:spacing w:line="440" w:lineRule="exact"/>
              <w:rPr>
                <w:rFonts w:ascii="仿宋_GB2312" w:hint="eastAsia"/>
                <w:spacing w:val="6"/>
                <w:sz w:val="22"/>
              </w:rPr>
            </w:pPr>
          </w:p>
        </w:tc>
        <w:tc>
          <w:tcPr>
            <w:tcW w:w="1830" w:type="dxa"/>
            <w:gridSpan w:val="2"/>
            <w:vAlign w:val="center"/>
          </w:tcPr>
          <w:p w:rsidR="00A32829" w:rsidRDefault="00A32829">
            <w:pPr>
              <w:spacing w:line="440" w:lineRule="exact"/>
              <w:rPr>
                <w:rFonts w:ascii="仿宋_GB2312" w:hint="eastAsia"/>
                <w:spacing w:val="6"/>
                <w:sz w:val="22"/>
              </w:rPr>
            </w:pPr>
            <w:r>
              <w:rPr>
                <w:rFonts w:ascii="仿宋_GB2312" w:hint="eastAsia"/>
                <w:spacing w:val="6"/>
                <w:sz w:val="22"/>
              </w:rPr>
              <w:t xml:space="preserve"> 组织机构代码</w:t>
            </w:r>
          </w:p>
        </w:tc>
        <w:tc>
          <w:tcPr>
            <w:tcW w:w="2808" w:type="dxa"/>
            <w:gridSpan w:val="2"/>
            <w:vAlign w:val="center"/>
          </w:tcPr>
          <w:p w:rsidR="00A32829" w:rsidRDefault="00A32829">
            <w:pPr>
              <w:spacing w:line="440" w:lineRule="exact"/>
              <w:rPr>
                <w:rFonts w:ascii="仿宋_GB2312" w:hint="eastAsia"/>
                <w:b/>
                <w:sz w:val="22"/>
              </w:rPr>
            </w:pPr>
          </w:p>
        </w:tc>
      </w:tr>
      <w:tr w:rsidR="00A32829">
        <w:trPr>
          <w:cantSplit/>
          <w:trHeight w:val="396"/>
          <w:jc w:val="center"/>
        </w:trPr>
        <w:tc>
          <w:tcPr>
            <w:tcW w:w="2038" w:type="dxa"/>
            <w:vAlign w:val="center"/>
          </w:tcPr>
          <w:p w:rsidR="00A32829" w:rsidRDefault="00A32829">
            <w:pPr>
              <w:spacing w:line="440" w:lineRule="exact"/>
              <w:jc w:val="center"/>
              <w:rPr>
                <w:rFonts w:ascii="仿宋_GB2312" w:hint="eastAsia"/>
                <w:spacing w:val="100"/>
                <w:sz w:val="22"/>
              </w:rPr>
            </w:pPr>
            <w:r>
              <w:rPr>
                <w:rFonts w:ascii="仿宋_GB2312" w:hint="eastAsia"/>
                <w:spacing w:val="100"/>
                <w:sz w:val="22"/>
              </w:rPr>
              <w:t>企业类型</w:t>
            </w:r>
          </w:p>
        </w:tc>
        <w:tc>
          <w:tcPr>
            <w:tcW w:w="2826" w:type="dxa"/>
            <w:gridSpan w:val="2"/>
            <w:vAlign w:val="center"/>
          </w:tcPr>
          <w:p w:rsidR="00A32829" w:rsidRDefault="00A32829">
            <w:pPr>
              <w:spacing w:line="440" w:lineRule="exact"/>
              <w:jc w:val="center"/>
              <w:rPr>
                <w:rFonts w:ascii="仿宋_GB2312" w:hint="eastAsia"/>
                <w:sz w:val="22"/>
              </w:rPr>
            </w:pPr>
          </w:p>
        </w:tc>
        <w:tc>
          <w:tcPr>
            <w:tcW w:w="1830" w:type="dxa"/>
            <w:gridSpan w:val="2"/>
            <w:vAlign w:val="center"/>
          </w:tcPr>
          <w:p w:rsidR="00A32829" w:rsidRDefault="00A32829">
            <w:pPr>
              <w:spacing w:line="440" w:lineRule="exact"/>
              <w:jc w:val="center"/>
              <w:rPr>
                <w:rFonts w:ascii="仿宋_GB2312" w:hint="eastAsia"/>
                <w:spacing w:val="30"/>
                <w:sz w:val="22"/>
              </w:rPr>
            </w:pPr>
            <w:r>
              <w:rPr>
                <w:rFonts w:ascii="仿宋_GB2312" w:hint="eastAsia"/>
                <w:spacing w:val="30"/>
                <w:sz w:val="22"/>
              </w:rPr>
              <w:t>建立时间</w:t>
            </w:r>
          </w:p>
        </w:tc>
        <w:tc>
          <w:tcPr>
            <w:tcW w:w="2808" w:type="dxa"/>
            <w:gridSpan w:val="2"/>
            <w:vAlign w:val="center"/>
          </w:tcPr>
          <w:p w:rsidR="00A32829" w:rsidRDefault="00A32829">
            <w:pPr>
              <w:spacing w:line="440" w:lineRule="exact"/>
              <w:jc w:val="center"/>
              <w:rPr>
                <w:rFonts w:ascii="仿宋_GB2312" w:hint="eastAsia"/>
                <w:b/>
                <w:sz w:val="22"/>
              </w:rPr>
            </w:pPr>
            <w:r>
              <w:rPr>
                <w:rFonts w:ascii="仿宋_GB2312" w:hint="eastAsia"/>
                <w:sz w:val="22"/>
              </w:rPr>
              <w:t>年月日</w:t>
            </w:r>
          </w:p>
        </w:tc>
      </w:tr>
      <w:tr w:rsidR="00A32829">
        <w:trPr>
          <w:cantSplit/>
          <w:trHeight w:val="396"/>
          <w:jc w:val="center"/>
        </w:trPr>
        <w:tc>
          <w:tcPr>
            <w:tcW w:w="2038" w:type="dxa"/>
            <w:vAlign w:val="center"/>
          </w:tcPr>
          <w:p w:rsidR="00A32829" w:rsidRDefault="00A32829">
            <w:pPr>
              <w:spacing w:line="440" w:lineRule="exact"/>
              <w:jc w:val="center"/>
              <w:rPr>
                <w:rFonts w:ascii="仿宋_GB2312" w:hint="eastAsia"/>
                <w:spacing w:val="100"/>
                <w:sz w:val="22"/>
              </w:rPr>
            </w:pPr>
            <w:r>
              <w:rPr>
                <w:rFonts w:ascii="仿宋_GB2312" w:hint="eastAsia"/>
                <w:spacing w:val="100"/>
                <w:sz w:val="22"/>
              </w:rPr>
              <w:t>联系电话</w:t>
            </w:r>
          </w:p>
        </w:tc>
        <w:tc>
          <w:tcPr>
            <w:tcW w:w="2826" w:type="dxa"/>
            <w:gridSpan w:val="2"/>
            <w:vAlign w:val="center"/>
          </w:tcPr>
          <w:p w:rsidR="00A32829" w:rsidRDefault="00A32829">
            <w:pPr>
              <w:spacing w:line="440" w:lineRule="exact"/>
              <w:jc w:val="center"/>
              <w:rPr>
                <w:rFonts w:ascii="仿宋_GB2312" w:hint="eastAsia"/>
                <w:b/>
                <w:sz w:val="22"/>
              </w:rPr>
            </w:pPr>
          </w:p>
        </w:tc>
        <w:tc>
          <w:tcPr>
            <w:tcW w:w="1830" w:type="dxa"/>
            <w:gridSpan w:val="2"/>
            <w:vAlign w:val="center"/>
          </w:tcPr>
          <w:p w:rsidR="00A32829" w:rsidRDefault="00A32829">
            <w:pPr>
              <w:spacing w:line="440" w:lineRule="exact"/>
              <w:jc w:val="center"/>
              <w:rPr>
                <w:rFonts w:ascii="仿宋_GB2312" w:hint="eastAsia"/>
                <w:spacing w:val="30"/>
                <w:sz w:val="22"/>
              </w:rPr>
            </w:pPr>
            <w:r>
              <w:rPr>
                <w:rFonts w:ascii="仿宋_GB2312" w:hint="eastAsia"/>
                <w:spacing w:val="30"/>
                <w:sz w:val="22"/>
              </w:rPr>
              <w:t>传　　真</w:t>
            </w:r>
          </w:p>
        </w:tc>
        <w:tc>
          <w:tcPr>
            <w:tcW w:w="2808" w:type="dxa"/>
            <w:gridSpan w:val="2"/>
            <w:vAlign w:val="center"/>
          </w:tcPr>
          <w:p w:rsidR="00A32829" w:rsidRDefault="00A32829">
            <w:pPr>
              <w:spacing w:line="440" w:lineRule="exact"/>
              <w:jc w:val="center"/>
              <w:rPr>
                <w:rFonts w:ascii="仿宋_GB2312" w:hint="eastAsia"/>
                <w:b/>
                <w:sz w:val="22"/>
              </w:rPr>
            </w:pPr>
          </w:p>
        </w:tc>
      </w:tr>
      <w:tr w:rsidR="00A32829">
        <w:trPr>
          <w:cantSplit/>
          <w:trHeight w:val="396"/>
          <w:jc w:val="center"/>
        </w:trPr>
        <w:tc>
          <w:tcPr>
            <w:tcW w:w="2038" w:type="dxa"/>
            <w:vAlign w:val="center"/>
          </w:tcPr>
          <w:p w:rsidR="00A32829" w:rsidRDefault="00A32829">
            <w:pPr>
              <w:spacing w:line="440" w:lineRule="exact"/>
              <w:jc w:val="center"/>
              <w:rPr>
                <w:rFonts w:ascii="仿宋_GB2312" w:hint="eastAsia"/>
                <w:spacing w:val="100"/>
                <w:sz w:val="22"/>
              </w:rPr>
            </w:pPr>
            <w:r>
              <w:rPr>
                <w:rFonts w:ascii="仿宋_GB2312" w:hint="eastAsia"/>
                <w:spacing w:val="100"/>
                <w:sz w:val="22"/>
              </w:rPr>
              <w:t>企业网址</w:t>
            </w:r>
          </w:p>
        </w:tc>
        <w:tc>
          <w:tcPr>
            <w:tcW w:w="2826" w:type="dxa"/>
            <w:gridSpan w:val="2"/>
            <w:vAlign w:val="center"/>
          </w:tcPr>
          <w:p w:rsidR="00A32829" w:rsidRDefault="00A32829">
            <w:pPr>
              <w:spacing w:line="440" w:lineRule="exact"/>
              <w:jc w:val="center"/>
              <w:rPr>
                <w:rFonts w:ascii="仿宋_GB2312" w:hint="eastAsia"/>
                <w:sz w:val="22"/>
              </w:rPr>
            </w:pPr>
          </w:p>
        </w:tc>
        <w:tc>
          <w:tcPr>
            <w:tcW w:w="1830" w:type="dxa"/>
            <w:gridSpan w:val="2"/>
            <w:vAlign w:val="center"/>
          </w:tcPr>
          <w:p w:rsidR="00A32829" w:rsidRDefault="00A32829">
            <w:pPr>
              <w:spacing w:line="440" w:lineRule="exact"/>
              <w:jc w:val="center"/>
              <w:rPr>
                <w:rFonts w:ascii="仿宋_GB2312" w:hint="eastAsia"/>
                <w:spacing w:val="30"/>
                <w:sz w:val="22"/>
              </w:rPr>
            </w:pPr>
            <w:r>
              <w:rPr>
                <w:rFonts w:ascii="仿宋_GB2312" w:hint="eastAsia"/>
                <w:spacing w:val="30"/>
                <w:sz w:val="22"/>
              </w:rPr>
              <w:t>电子信箱</w:t>
            </w:r>
          </w:p>
        </w:tc>
        <w:tc>
          <w:tcPr>
            <w:tcW w:w="2808" w:type="dxa"/>
            <w:gridSpan w:val="2"/>
            <w:vAlign w:val="center"/>
          </w:tcPr>
          <w:p w:rsidR="00A32829" w:rsidRDefault="00A32829" w:rsidP="008549E6">
            <w:pPr>
              <w:spacing w:line="440" w:lineRule="exact"/>
              <w:ind w:firstLineChars="100" w:firstLine="221"/>
              <w:jc w:val="center"/>
              <w:rPr>
                <w:rFonts w:ascii="仿宋_GB2312" w:hint="eastAsia"/>
                <w:b/>
                <w:sz w:val="22"/>
              </w:rPr>
            </w:pPr>
          </w:p>
        </w:tc>
      </w:tr>
      <w:tr w:rsidR="00A32829">
        <w:trPr>
          <w:cantSplit/>
          <w:trHeight w:val="396"/>
          <w:jc w:val="center"/>
        </w:trPr>
        <w:tc>
          <w:tcPr>
            <w:tcW w:w="2038" w:type="dxa"/>
            <w:vAlign w:val="center"/>
          </w:tcPr>
          <w:p w:rsidR="00A32829" w:rsidRDefault="00A32829">
            <w:pPr>
              <w:spacing w:line="440" w:lineRule="exact"/>
              <w:jc w:val="center"/>
              <w:rPr>
                <w:rFonts w:ascii="仿宋_GB2312" w:hint="eastAsia"/>
                <w:spacing w:val="50"/>
                <w:sz w:val="22"/>
              </w:rPr>
            </w:pPr>
            <w:r>
              <w:rPr>
                <w:rFonts w:ascii="仿宋_GB2312" w:hint="eastAsia"/>
                <w:spacing w:val="50"/>
                <w:sz w:val="22"/>
              </w:rPr>
              <w:t>法定代表人</w:t>
            </w:r>
          </w:p>
        </w:tc>
        <w:tc>
          <w:tcPr>
            <w:tcW w:w="1311" w:type="dxa"/>
            <w:vAlign w:val="center"/>
          </w:tcPr>
          <w:p w:rsidR="00A32829" w:rsidRDefault="00A32829">
            <w:pPr>
              <w:spacing w:line="440" w:lineRule="exact"/>
              <w:jc w:val="center"/>
              <w:rPr>
                <w:rFonts w:ascii="仿宋_GB2312" w:hint="eastAsia"/>
                <w:b/>
                <w:sz w:val="22"/>
              </w:rPr>
            </w:pPr>
          </w:p>
        </w:tc>
        <w:tc>
          <w:tcPr>
            <w:tcW w:w="1515" w:type="dxa"/>
            <w:vAlign w:val="center"/>
          </w:tcPr>
          <w:p w:rsidR="00A32829" w:rsidRDefault="00A32829">
            <w:pPr>
              <w:spacing w:line="440" w:lineRule="exact"/>
              <w:jc w:val="center"/>
              <w:rPr>
                <w:rFonts w:ascii="仿宋_GB2312" w:hint="eastAsia"/>
                <w:sz w:val="22"/>
              </w:rPr>
            </w:pPr>
            <w:r>
              <w:rPr>
                <w:rFonts w:ascii="仿宋_GB2312" w:hint="eastAsia"/>
                <w:sz w:val="22"/>
              </w:rPr>
              <w:t>职务</w:t>
            </w:r>
          </w:p>
        </w:tc>
        <w:tc>
          <w:tcPr>
            <w:tcW w:w="1830" w:type="dxa"/>
            <w:gridSpan w:val="2"/>
            <w:vAlign w:val="center"/>
          </w:tcPr>
          <w:p w:rsidR="00A32829" w:rsidRDefault="00A32829">
            <w:pPr>
              <w:spacing w:line="440" w:lineRule="exact"/>
              <w:jc w:val="center"/>
              <w:rPr>
                <w:rFonts w:ascii="仿宋_GB2312" w:hint="eastAsia"/>
                <w:sz w:val="22"/>
              </w:rPr>
            </w:pPr>
          </w:p>
        </w:tc>
        <w:tc>
          <w:tcPr>
            <w:tcW w:w="1221" w:type="dxa"/>
            <w:vAlign w:val="center"/>
          </w:tcPr>
          <w:p w:rsidR="00A32829" w:rsidRDefault="00A32829">
            <w:pPr>
              <w:spacing w:line="440" w:lineRule="exact"/>
              <w:jc w:val="center"/>
              <w:rPr>
                <w:rFonts w:ascii="仿宋_GB2312" w:hint="eastAsia"/>
                <w:sz w:val="22"/>
              </w:rPr>
            </w:pPr>
            <w:r>
              <w:rPr>
                <w:rFonts w:ascii="仿宋_GB2312" w:hint="eastAsia"/>
                <w:sz w:val="22"/>
              </w:rPr>
              <w:t>职称</w:t>
            </w:r>
          </w:p>
        </w:tc>
        <w:tc>
          <w:tcPr>
            <w:tcW w:w="1587" w:type="dxa"/>
            <w:vAlign w:val="center"/>
          </w:tcPr>
          <w:p w:rsidR="00A32829" w:rsidRDefault="00A32829">
            <w:pPr>
              <w:spacing w:line="440" w:lineRule="exact"/>
              <w:jc w:val="center"/>
              <w:rPr>
                <w:rFonts w:ascii="仿宋_GB2312" w:hint="eastAsia"/>
                <w:b/>
                <w:sz w:val="22"/>
              </w:rPr>
            </w:pPr>
          </w:p>
        </w:tc>
      </w:tr>
      <w:tr w:rsidR="00A32829">
        <w:trPr>
          <w:cantSplit/>
          <w:trHeight w:val="396"/>
          <w:jc w:val="center"/>
        </w:trPr>
        <w:tc>
          <w:tcPr>
            <w:tcW w:w="2038" w:type="dxa"/>
            <w:vAlign w:val="center"/>
          </w:tcPr>
          <w:p w:rsidR="00A32829" w:rsidRDefault="00A32829">
            <w:pPr>
              <w:spacing w:line="440" w:lineRule="exact"/>
              <w:jc w:val="center"/>
              <w:rPr>
                <w:rFonts w:ascii="仿宋_GB2312" w:hint="eastAsia"/>
                <w:spacing w:val="100"/>
                <w:sz w:val="22"/>
              </w:rPr>
            </w:pPr>
            <w:r>
              <w:rPr>
                <w:rFonts w:ascii="仿宋_GB2312" w:hint="eastAsia"/>
                <w:spacing w:val="100"/>
                <w:sz w:val="22"/>
              </w:rPr>
              <w:t>企业经理</w:t>
            </w:r>
          </w:p>
        </w:tc>
        <w:tc>
          <w:tcPr>
            <w:tcW w:w="1311" w:type="dxa"/>
            <w:vAlign w:val="center"/>
          </w:tcPr>
          <w:p w:rsidR="00A32829" w:rsidRDefault="00A32829">
            <w:pPr>
              <w:spacing w:line="440" w:lineRule="exact"/>
              <w:jc w:val="center"/>
              <w:rPr>
                <w:rFonts w:ascii="仿宋_GB2312" w:hint="eastAsia"/>
                <w:b/>
                <w:sz w:val="22"/>
              </w:rPr>
            </w:pPr>
          </w:p>
        </w:tc>
        <w:tc>
          <w:tcPr>
            <w:tcW w:w="1515" w:type="dxa"/>
            <w:vAlign w:val="center"/>
          </w:tcPr>
          <w:p w:rsidR="00A32829" w:rsidRDefault="00A32829">
            <w:pPr>
              <w:spacing w:line="440" w:lineRule="exact"/>
              <w:jc w:val="center"/>
              <w:rPr>
                <w:rFonts w:ascii="仿宋_GB2312" w:hint="eastAsia"/>
                <w:sz w:val="22"/>
              </w:rPr>
            </w:pPr>
            <w:r>
              <w:rPr>
                <w:rFonts w:ascii="仿宋_GB2312" w:hint="eastAsia"/>
                <w:sz w:val="22"/>
              </w:rPr>
              <w:t>职务</w:t>
            </w:r>
          </w:p>
        </w:tc>
        <w:tc>
          <w:tcPr>
            <w:tcW w:w="1830" w:type="dxa"/>
            <w:gridSpan w:val="2"/>
            <w:vAlign w:val="center"/>
          </w:tcPr>
          <w:p w:rsidR="00A32829" w:rsidRDefault="00A32829">
            <w:pPr>
              <w:spacing w:line="440" w:lineRule="exact"/>
              <w:jc w:val="center"/>
              <w:rPr>
                <w:rFonts w:ascii="仿宋_GB2312" w:hint="eastAsia"/>
                <w:b/>
                <w:sz w:val="22"/>
              </w:rPr>
            </w:pPr>
          </w:p>
        </w:tc>
        <w:tc>
          <w:tcPr>
            <w:tcW w:w="1221" w:type="dxa"/>
            <w:vAlign w:val="center"/>
          </w:tcPr>
          <w:p w:rsidR="00A32829" w:rsidRDefault="00A32829">
            <w:pPr>
              <w:spacing w:line="440" w:lineRule="exact"/>
              <w:jc w:val="center"/>
              <w:rPr>
                <w:rFonts w:ascii="仿宋_GB2312" w:hint="eastAsia"/>
                <w:sz w:val="22"/>
              </w:rPr>
            </w:pPr>
            <w:r>
              <w:rPr>
                <w:rFonts w:ascii="仿宋_GB2312" w:hint="eastAsia"/>
                <w:sz w:val="22"/>
              </w:rPr>
              <w:t>职称</w:t>
            </w:r>
          </w:p>
        </w:tc>
        <w:tc>
          <w:tcPr>
            <w:tcW w:w="1587" w:type="dxa"/>
            <w:vAlign w:val="center"/>
          </w:tcPr>
          <w:p w:rsidR="00A32829" w:rsidRDefault="00A32829">
            <w:pPr>
              <w:spacing w:line="440" w:lineRule="exact"/>
              <w:jc w:val="center"/>
              <w:rPr>
                <w:rFonts w:ascii="仿宋_GB2312" w:hint="eastAsia"/>
                <w:b/>
                <w:sz w:val="22"/>
              </w:rPr>
            </w:pPr>
          </w:p>
        </w:tc>
      </w:tr>
      <w:tr w:rsidR="00A32829">
        <w:trPr>
          <w:cantSplit/>
          <w:trHeight w:val="396"/>
          <w:jc w:val="center"/>
        </w:trPr>
        <w:tc>
          <w:tcPr>
            <w:tcW w:w="2038" w:type="dxa"/>
            <w:vAlign w:val="center"/>
          </w:tcPr>
          <w:p w:rsidR="00A32829" w:rsidRDefault="00A32829">
            <w:pPr>
              <w:spacing w:line="440" w:lineRule="exact"/>
              <w:jc w:val="center"/>
              <w:rPr>
                <w:rFonts w:ascii="仿宋_GB2312" w:hint="eastAsia"/>
                <w:spacing w:val="56"/>
                <w:sz w:val="22"/>
              </w:rPr>
            </w:pPr>
            <w:r>
              <w:rPr>
                <w:rFonts w:ascii="仿宋_GB2312" w:hint="eastAsia"/>
                <w:spacing w:val="56"/>
                <w:sz w:val="22"/>
              </w:rPr>
              <w:t>总工程师</w:t>
            </w:r>
          </w:p>
        </w:tc>
        <w:tc>
          <w:tcPr>
            <w:tcW w:w="1311" w:type="dxa"/>
            <w:vAlign w:val="center"/>
          </w:tcPr>
          <w:p w:rsidR="00A32829" w:rsidRDefault="00A32829">
            <w:pPr>
              <w:spacing w:line="440" w:lineRule="exact"/>
              <w:jc w:val="center"/>
              <w:rPr>
                <w:rFonts w:ascii="仿宋_GB2312" w:hint="eastAsia"/>
                <w:sz w:val="22"/>
              </w:rPr>
            </w:pPr>
          </w:p>
        </w:tc>
        <w:tc>
          <w:tcPr>
            <w:tcW w:w="1515" w:type="dxa"/>
            <w:vAlign w:val="center"/>
          </w:tcPr>
          <w:p w:rsidR="00A32829" w:rsidRDefault="00A32829">
            <w:pPr>
              <w:spacing w:line="440" w:lineRule="exact"/>
              <w:jc w:val="center"/>
              <w:rPr>
                <w:rFonts w:ascii="仿宋_GB2312" w:hint="eastAsia"/>
                <w:sz w:val="22"/>
              </w:rPr>
            </w:pPr>
            <w:r>
              <w:rPr>
                <w:rFonts w:ascii="仿宋_GB2312" w:hint="eastAsia"/>
                <w:sz w:val="22"/>
              </w:rPr>
              <w:t>职务</w:t>
            </w:r>
          </w:p>
        </w:tc>
        <w:tc>
          <w:tcPr>
            <w:tcW w:w="1830" w:type="dxa"/>
            <w:gridSpan w:val="2"/>
            <w:vAlign w:val="center"/>
          </w:tcPr>
          <w:p w:rsidR="00A32829" w:rsidRDefault="00A32829">
            <w:pPr>
              <w:spacing w:line="440" w:lineRule="exact"/>
              <w:jc w:val="center"/>
              <w:rPr>
                <w:rFonts w:ascii="仿宋_GB2312" w:hint="eastAsia"/>
                <w:b/>
                <w:sz w:val="22"/>
              </w:rPr>
            </w:pPr>
          </w:p>
        </w:tc>
        <w:tc>
          <w:tcPr>
            <w:tcW w:w="1221" w:type="dxa"/>
            <w:vAlign w:val="center"/>
          </w:tcPr>
          <w:p w:rsidR="00A32829" w:rsidRDefault="00A32829">
            <w:pPr>
              <w:spacing w:line="440" w:lineRule="exact"/>
              <w:jc w:val="center"/>
              <w:rPr>
                <w:rFonts w:ascii="仿宋_GB2312" w:hint="eastAsia"/>
                <w:sz w:val="22"/>
              </w:rPr>
            </w:pPr>
            <w:r>
              <w:rPr>
                <w:rFonts w:ascii="仿宋_GB2312" w:hint="eastAsia"/>
                <w:sz w:val="22"/>
              </w:rPr>
              <w:t>职称</w:t>
            </w:r>
          </w:p>
        </w:tc>
        <w:tc>
          <w:tcPr>
            <w:tcW w:w="1587" w:type="dxa"/>
            <w:vAlign w:val="center"/>
          </w:tcPr>
          <w:p w:rsidR="00A32829" w:rsidRDefault="00A32829">
            <w:pPr>
              <w:spacing w:line="440" w:lineRule="exact"/>
              <w:jc w:val="center"/>
              <w:rPr>
                <w:rFonts w:ascii="仿宋_GB2312" w:hint="eastAsia"/>
                <w:b/>
                <w:sz w:val="22"/>
              </w:rPr>
            </w:pPr>
          </w:p>
        </w:tc>
      </w:tr>
      <w:tr w:rsidR="00A32829">
        <w:trPr>
          <w:cantSplit/>
          <w:trHeight w:val="396"/>
          <w:jc w:val="center"/>
        </w:trPr>
        <w:tc>
          <w:tcPr>
            <w:tcW w:w="2038" w:type="dxa"/>
            <w:vAlign w:val="center"/>
          </w:tcPr>
          <w:p w:rsidR="00A32829" w:rsidRDefault="00A32829">
            <w:pPr>
              <w:spacing w:line="440" w:lineRule="exact"/>
              <w:jc w:val="center"/>
              <w:rPr>
                <w:rFonts w:ascii="仿宋_GB2312" w:hint="eastAsia"/>
                <w:spacing w:val="56"/>
                <w:sz w:val="22"/>
              </w:rPr>
            </w:pPr>
            <w:r>
              <w:rPr>
                <w:rFonts w:ascii="仿宋_GB2312" w:hint="eastAsia"/>
                <w:spacing w:val="56"/>
                <w:sz w:val="22"/>
              </w:rPr>
              <w:t>施工安全生产许可证</w:t>
            </w:r>
            <w:r>
              <w:rPr>
                <w:rFonts w:ascii="仿宋_GB2312" w:hint="eastAsia"/>
                <w:spacing w:val="6"/>
                <w:sz w:val="22"/>
              </w:rPr>
              <w:t>编号</w:t>
            </w:r>
          </w:p>
        </w:tc>
        <w:tc>
          <w:tcPr>
            <w:tcW w:w="2826" w:type="dxa"/>
            <w:gridSpan w:val="2"/>
            <w:vAlign w:val="center"/>
          </w:tcPr>
          <w:p w:rsidR="00A32829" w:rsidRDefault="00A32829">
            <w:pPr>
              <w:spacing w:line="440" w:lineRule="exact"/>
              <w:jc w:val="center"/>
              <w:rPr>
                <w:rFonts w:ascii="仿宋_GB2312" w:hint="eastAsia"/>
                <w:sz w:val="22"/>
              </w:rPr>
            </w:pPr>
          </w:p>
          <w:p w:rsidR="00A32829" w:rsidRDefault="00A32829">
            <w:pPr>
              <w:spacing w:line="440" w:lineRule="exact"/>
              <w:rPr>
                <w:rFonts w:ascii="仿宋_GB2312" w:hint="eastAsia"/>
                <w:sz w:val="22"/>
              </w:rPr>
            </w:pPr>
          </w:p>
        </w:tc>
        <w:tc>
          <w:tcPr>
            <w:tcW w:w="1830" w:type="dxa"/>
            <w:gridSpan w:val="2"/>
            <w:vAlign w:val="center"/>
          </w:tcPr>
          <w:p w:rsidR="00A32829" w:rsidRDefault="00A32829">
            <w:pPr>
              <w:spacing w:line="440" w:lineRule="exact"/>
              <w:jc w:val="center"/>
              <w:rPr>
                <w:rFonts w:ascii="仿宋_GB2312" w:hint="eastAsia"/>
                <w:spacing w:val="6"/>
                <w:sz w:val="22"/>
              </w:rPr>
            </w:pPr>
            <w:r>
              <w:rPr>
                <w:rFonts w:ascii="仿宋_GB2312" w:hint="eastAsia"/>
                <w:spacing w:val="6"/>
                <w:sz w:val="22"/>
              </w:rPr>
              <w:t>有效期至</w:t>
            </w:r>
          </w:p>
        </w:tc>
        <w:tc>
          <w:tcPr>
            <w:tcW w:w="2808" w:type="dxa"/>
            <w:gridSpan w:val="2"/>
            <w:vAlign w:val="center"/>
          </w:tcPr>
          <w:p w:rsidR="00A32829" w:rsidRDefault="00A32829">
            <w:pPr>
              <w:spacing w:line="440" w:lineRule="exact"/>
              <w:jc w:val="center"/>
              <w:rPr>
                <w:rFonts w:ascii="仿宋_GB2312" w:hint="eastAsia"/>
                <w:spacing w:val="6"/>
                <w:sz w:val="22"/>
              </w:rPr>
            </w:pPr>
          </w:p>
        </w:tc>
      </w:tr>
    </w:tbl>
    <w:tbl>
      <w:tblPr>
        <w:tblpPr w:leftFromText="180" w:rightFromText="180" w:vertAnchor="page" w:horzAnchor="margin" w:tblpXSpec="center" w:tblpY="130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645"/>
        <w:gridCol w:w="15"/>
        <w:gridCol w:w="1440"/>
        <w:gridCol w:w="2475"/>
        <w:gridCol w:w="15"/>
        <w:gridCol w:w="2475"/>
        <w:gridCol w:w="2006"/>
      </w:tblGrid>
      <w:tr w:rsidR="00A32829">
        <w:trPr>
          <w:cantSplit/>
          <w:trHeight w:val="396"/>
          <w:jc w:val="center"/>
        </w:trPr>
        <w:tc>
          <w:tcPr>
            <w:tcW w:w="588" w:type="dxa"/>
            <w:vMerge w:val="restart"/>
            <w:vAlign w:val="center"/>
          </w:tcPr>
          <w:p w:rsidR="00A32829" w:rsidRDefault="00A32829">
            <w:pPr>
              <w:spacing w:line="340" w:lineRule="exact"/>
              <w:jc w:val="center"/>
              <w:rPr>
                <w:rFonts w:ascii="仿宋_GB2312" w:hint="eastAsia"/>
                <w:sz w:val="22"/>
              </w:rPr>
            </w:pPr>
            <w:r>
              <w:rPr>
                <w:rFonts w:ascii="仿宋_GB2312" w:hint="eastAsia"/>
                <w:sz w:val="22"/>
              </w:rPr>
              <w:lastRenderedPageBreak/>
              <w:t>企业主要人员状况</w:t>
            </w:r>
          </w:p>
          <w:p w:rsidR="00A32829" w:rsidRDefault="00A32829">
            <w:pPr>
              <w:spacing w:line="340" w:lineRule="exact"/>
              <w:jc w:val="center"/>
              <w:rPr>
                <w:rFonts w:ascii="仿宋_GB2312" w:hint="eastAsia"/>
                <w:sz w:val="22"/>
              </w:rPr>
            </w:pPr>
          </w:p>
          <w:p w:rsidR="00A32829" w:rsidRDefault="00A32829">
            <w:pPr>
              <w:spacing w:line="340" w:lineRule="exact"/>
              <w:jc w:val="center"/>
              <w:rPr>
                <w:rFonts w:ascii="仿宋_GB2312" w:hint="eastAsia"/>
                <w:sz w:val="22"/>
              </w:rPr>
            </w:pPr>
          </w:p>
        </w:tc>
        <w:tc>
          <w:tcPr>
            <w:tcW w:w="9071" w:type="dxa"/>
            <w:gridSpan w:val="7"/>
            <w:vAlign w:val="center"/>
          </w:tcPr>
          <w:p w:rsidR="00A32829" w:rsidRDefault="00A32829">
            <w:pPr>
              <w:spacing w:line="340" w:lineRule="exact"/>
              <w:rPr>
                <w:rFonts w:ascii="仿宋_GB2312" w:hint="eastAsia"/>
                <w:sz w:val="22"/>
              </w:rPr>
            </w:pPr>
            <w:r>
              <w:rPr>
                <w:rFonts w:ascii="仿宋_GB2312" w:hint="eastAsia"/>
                <w:sz w:val="22"/>
              </w:rPr>
              <w:t>从业人员年末人数人；年末离退休人员人</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9071" w:type="dxa"/>
            <w:gridSpan w:val="7"/>
            <w:vAlign w:val="center"/>
          </w:tcPr>
          <w:p w:rsidR="00A32829" w:rsidRDefault="00A32829">
            <w:pPr>
              <w:spacing w:line="340" w:lineRule="exact"/>
              <w:rPr>
                <w:rFonts w:ascii="仿宋_GB2312" w:hint="eastAsia"/>
                <w:sz w:val="22"/>
              </w:rPr>
            </w:pPr>
            <w:r>
              <w:rPr>
                <w:rFonts w:ascii="仿宋_GB2312" w:hint="eastAsia"/>
                <w:sz w:val="22"/>
              </w:rPr>
              <w:t>从业人员年平均人数人；其中：管理人员人</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9071" w:type="dxa"/>
            <w:gridSpan w:val="7"/>
            <w:vAlign w:val="center"/>
          </w:tcPr>
          <w:p w:rsidR="00A32829" w:rsidRDefault="00A32829">
            <w:pPr>
              <w:spacing w:line="280" w:lineRule="exact"/>
              <w:jc w:val="center"/>
              <w:rPr>
                <w:rFonts w:ascii="仿宋_GB2312" w:hint="eastAsia"/>
                <w:sz w:val="22"/>
              </w:rPr>
            </w:pPr>
            <w:r>
              <w:rPr>
                <w:rFonts w:ascii="仿宋_GB2312" w:hint="eastAsia"/>
                <w:b/>
                <w:sz w:val="22"/>
              </w:rPr>
              <w:t>注册人员</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9071" w:type="dxa"/>
            <w:gridSpan w:val="7"/>
            <w:vAlign w:val="center"/>
          </w:tcPr>
          <w:p w:rsidR="00A32829" w:rsidRDefault="00A32829">
            <w:pPr>
              <w:spacing w:line="340" w:lineRule="exact"/>
              <w:jc w:val="center"/>
              <w:rPr>
                <w:rFonts w:ascii="仿宋_GB2312" w:hint="eastAsia"/>
                <w:sz w:val="22"/>
              </w:rPr>
            </w:pPr>
            <w:r>
              <w:rPr>
                <w:rFonts w:ascii="仿宋_GB2312" w:hint="eastAsia"/>
                <w:sz w:val="22"/>
              </w:rPr>
              <w:t>总数人</w:t>
            </w:r>
          </w:p>
        </w:tc>
      </w:tr>
      <w:tr w:rsidR="00A32829">
        <w:trPr>
          <w:cantSplit/>
          <w:trHeight w:val="304"/>
          <w:jc w:val="center"/>
        </w:trPr>
        <w:tc>
          <w:tcPr>
            <w:tcW w:w="588" w:type="dxa"/>
            <w:vMerge/>
            <w:vAlign w:val="center"/>
          </w:tcPr>
          <w:p w:rsidR="00A32829" w:rsidRDefault="00A32829">
            <w:pPr>
              <w:spacing w:line="340" w:lineRule="exact"/>
              <w:jc w:val="center"/>
              <w:rPr>
                <w:rFonts w:ascii="仿宋_GB2312" w:hint="eastAsia"/>
                <w:sz w:val="22"/>
              </w:rPr>
            </w:pPr>
          </w:p>
        </w:tc>
        <w:tc>
          <w:tcPr>
            <w:tcW w:w="645" w:type="dxa"/>
            <w:vMerge w:val="restart"/>
            <w:vAlign w:val="center"/>
          </w:tcPr>
          <w:p w:rsidR="00A32829" w:rsidRDefault="00A32829">
            <w:pPr>
              <w:spacing w:line="340" w:lineRule="exact"/>
              <w:jc w:val="center"/>
              <w:rPr>
                <w:rFonts w:ascii="仿宋_GB2312" w:hint="eastAsia"/>
                <w:sz w:val="22"/>
              </w:rPr>
            </w:pPr>
            <w:r>
              <w:rPr>
                <w:rFonts w:ascii="仿宋_GB2312" w:hint="eastAsia"/>
                <w:sz w:val="22"/>
              </w:rPr>
              <w:t>其中</w:t>
            </w:r>
          </w:p>
        </w:tc>
        <w:tc>
          <w:tcPr>
            <w:tcW w:w="3930" w:type="dxa"/>
            <w:gridSpan w:val="3"/>
            <w:vAlign w:val="center"/>
          </w:tcPr>
          <w:p w:rsidR="00A32829" w:rsidRDefault="00A32829">
            <w:pPr>
              <w:spacing w:line="340" w:lineRule="exact"/>
              <w:ind w:firstLineChars="250" w:firstLine="580"/>
              <w:rPr>
                <w:rFonts w:ascii="仿宋_GB2312" w:hint="eastAsia"/>
                <w:sz w:val="22"/>
              </w:rPr>
            </w:pPr>
            <w:r>
              <w:rPr>
                <w:rFonts w:ascii="仿宋_GB2312" w:hint="eastAsia"/>
                <w:spacing w:val="6"/>
                <w:sz w:val="22"/>
              </w:rPr>
              <w:t xml:space="preserve">一级注册建造师 </w:t>
            </w:r>
            <w:r>
              <w:rPr>
                <w:rFonts w:ascii="仿宋_GB2312" w:hint="eastAsia"/>
                <w:sz w:val="22"/>
              </w:rPr>
              <w:t>人</w:t>
            </w:r>
          </w:p>
        </w:tc>
        <w:tc>
          <w:tcPr>
            <w:tcW w:w="4496" w:type="dxa"/>
            <w:gridSpan w:val="3"/>
            <w:vAlign w:val="center"/>
          </w:tcPr>
          <w:p w:rsidR="00A32829" w:rsidRDefault="00A32829">
            <w:pPr>
              <w:spacing w:line="340" w:lineRule="exact"/>
              <w:jc w:val="center"/>
              <w:rPr>
                <w:rFonts w:ascii="仿宋_GB2312" w:hint="eastAsia"/>
                <w:sz w:val="22"/>
              </w:rPr>
            </w:pPr>
            <w:r>
              <w:rPr>
                <w:rFonts w:ascii="仿宋_GB2312" w:hint="eastAsia"/>
                <w:sz w:val="22"/>
              </w:rPr>
              <w:t>二级注册建造师  人</w:t>
            </w:r>
          </w:p>
        </w:tc>
      </w:tr>
      <w:tr w:rsidR="00A32829">
        <w:trPr>
          <w:cantSplit/>
          <w:trHeight w:val="386"/>
          <w:jc w:val="center"/>
        </w:trPr>
        <w:tc>
          <w:tcPr>
            <w:tcW w:w="588" w:type="dxa"/>
            <w:vMerge/>
            <w:vAlign w:val="center"/>
          </w:tcPr>
          <w:p w:rsidR="00A32829" w:rsidRDefault="00A32829">
            <w:pPr>
              <w:spacing w:line="340" w:lineRule="exact"/>
              <w:jc w:val="center"/>
              <w:rPr>
                <w:rFonts w:ascii="仿宋_GB2312" w:hint="eastAsia"/>
                <w:sz w:val="22"/>
              </w:rPr>
            </w:pPr>
          </w:p>
        </w:tc>
        <w:tc>
          <w:tcPr>
            <w:tcW w:w="645" w:type="dxa"/>
            <w:vMerge/>
            <w:vAlign w:val="center"/>
          </w:tcPr>
          <w:p w:rsidR="00A32829" w:rsidRDefault="00A32829">
            <w:pPr>
              <w:spacing w:line="340" w:lineRule="exact"/>
              <w:jc w:val="left"/>
              <w:rPr>
                <w:rFonts w:ascii="仿宋_GB2312" w:hint="eastAsia"/>
                <w:sz w:val="22"/>
              </w:rPr>
            </w:pPr>
          </w:p>
        </w:tc>
        <w:tc>
          <w:tcPr>
            <w:tcW w:w="3930" w:type="dxa"/>
            <w:gridSpan w:val="3"/>
            <w:vAlign w:val="center"/>
          </w:tcPr>
          <w:p w:rsidR="00A32829" w:rsidRDefault="00A32829">
            <w:pPr>
              <w:spacing w:line="340" w:lineRule="exact"/>
              <w:ind w:firstLineChars="250" w:firstLine="580"/>
              <w:rPr>
                <w:rFonts w:ascii="仿宋_GB2312" w:hint="eastAsia"/>
                <w:spacing w:val="6"/>
                <w:sz w:val="22"/>
              </w:rPr>
            </w:pPr>
            <w:r>
              <w:rPr>
                <w:rFonts w:ascii="仿宋_GB2312" w:hint="eastAsia"/>
                <w:spacing w:val="6"/>
                <w:sz w:val="22"/>
              </w:rPr>
              <w:t xml:space="preserve">其他注册人员   </w:t>
            </w:r>
            <w:r>
              <w:rPr>
                <w:rFonts w:ascii="仿宋_GB2312" w:hint="eastAsia"/>
                <w:sz w:val="22"/>
              </w:rPr>
              <w:t>人</w:t>
            </w:r>
          </w:p>
        </w:tc>
        <w:tc>
          <w:tcPr>
            <w:tcW w:w="4496" w:type="dxa"/>
            <w:gridSpan w:val="3"/>
            <w:vAlign w:val="center"/>
          </w:tcPr>
          <w:p w:rsidR="00A32829" w:rsidRDefault="00A32829">
            <w:pPr>
              <w:spacing w:line="340" w:lineRule="exact"/>
              <w:jc w:val="center"/>
              <w:rPr>
                <w:rFonts w:ascii="仿宋_GB2312" w:hint="eastAsia"/>
                <w:sz w:val="22"/>
              </w:rPr>
            </w:pP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9071" w:type="dxa"/>
            <w:gridSpan w:val="7"/>
            <w:vAlign w:val="center"/>
          </w:tcPr>
          <w:p w:rsidR="00A32829" w:rsidRDefault="00A32829">
            <w:pPr>
              <w:jc w:val="center"/>
              <w:rPr>
                <w:rFonts w:ascii="仿宋_GB2312" w:hint="eastAsia"/>
                <w:sz w:val="22"/>
              </w:rPr>
            </w:pPr>
            <w:r>
              <w:rPr>
                <w:rFonts w:ascii="仿宋_GB2312" w:hint="eastAsia"/>
                <w:b/>
                <w:sz w:val="22"/>
              </w:rPr>
              <w:t>中级及以上职称人员</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9071" w:type="dxa"/>
            <w:gridSpan w:val="7"/>
            <w:vAlign w:val="center"/>
          </w:tcPr>
          <w:p w:rsidR="00A32829" w:rsidRDefault="00A32829">
            <w:pPr>
              <w:jc w:val="center"/>
              <w:rPr>
                <w:rFonts w:ascii="仿宋_GB2312" w:hint="eastAsia"/>
                <w:sz w:val="22"/>
              </w:rPr>
            </w:pPr>
            <w:r>
              <w:rPr>
                <w:rFonts w:ascii="仿宋_GB2312" w:hint="eastAsia"/>
                <w:sz w:val="22"/>
              </w:rPr>
              <w:t>总数人</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660" w:type="dxa"/>
            <w:gridSpan w:val="2"/>
            <w:vAlign w:val="center"/>
          </w:tcPr>
          <w:p w:rsidR="00A32829" w:rsidRDefault="00A32829">
            <w:pPr>
              <w:jc w:val="center"/>
              <w:rPr>
                <w:rFonts w:ascii="仿宋_GB2312" w:hint="eastAsia"/>
                <w:sz w:val="22"/>
              </w:rPr>
            </w:pPr>
            <w:r>
              <w:rPr>
                <w:rFonts w:ascii="仿宋_GB2312" w:hint="eastAsia"/>
                <w:sz w:val="22"/>
              </w:rPr>
              <w:t>其</w:t>
            </w:r>
          </w:p>
          <w:p w:rsidR="00A32829" w:rsidRDefault="00A32829">
            <w:pPr>
              <w:jc w:val="center"/>
              <w:rPr>
                <w:rFonts w:ascii="仿宋_GB2312" w:hint="eastAsia"/>
                <w:sz w:val="22"/>
              </w:rPr>
            </w:pPr>
            <w:r>
              <w:rPr>
                <w:rFonts w:ascii="仿宋_GB2312" w:hint="eastAsia"/>
                <w:sz w:val="22"/>
              </w:rPr>
              <w:t xml:space="preserve">中         </w:t>
            </w:r>
          </w:p>
        </w:tc>
        <w:tc>
          <w:tcPr>
            <w:tcW w:w="3915" w:type="dxa"/>
            <w:gridSpan w:val="2"/>
            <w:vAlign w:val="center"/>
          </w:tcPr>
          <w:p w:rsidR="00A32829" w:rsidRDefault="00A32829">
            <w:pPr>
              <w:jc w:val="center"/>
              <w:rPr>
                <w:rFonts w:ascii="仿宋_GB2312" w:hint="eastAsia"/>
                <w:sz w:val="22"/>
              </w:rPr>
            </w:pPr>
            <w:r>
              <w:rPr>
                <w:rFonts w:ascii="仿宋_GB2312" w:hint="eastAsia"/>
                <w:sz w:val="22"/>
              </w:rPr>
              <w:t>高级职称 人</w:t>
            </w:r>
          </w:p>
        </w:tc>
        <w:tc>
          <w:tcPr>
            <w:tcW w:w="4496" w:type="dxa"/>
            <w:gridSpan w:val="3"/>
            <w:vAlign w:val="center"/>
          </w:tcPr>
          <w:p w:rsidR="00A32829" w:rsidRDefault="00A32829">
            <w:pPr>
              <w:jc w:val="center"/>
              <w:rPr>
                <w:rFonts w:ascii="仿宋_GB2312" w:hint="eastAsia"/>
                <w:sz w:val="22"/>
              </w:rPr>
            </w:pPr>
            <w:r>
              <w:rPr>
                <w:rFonts w:ascii="仿宋_GB2312" w:hint="eastAsia"/>
                <w:sz w:val="22"/>
              </w:rPr>
              <w:t>中级职称 人</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9071" w:type="dxa"/>
            <w:gridSpan w:val="7"/>
            <w:vAlign w:val="center"/>
          </w:tcPr>
          <w:p w:rsidR="00A32829" w:rsidRDefault="00A32829">
            <w:pPr>
              <w:jc w:val="center"/>
              <w:rPr>
                <w:rFonts w:ascii="仿宋_GB2312" w:hint="eastAsia"/>
                <w:sz w:val="22"/>
              </w:rPr>
            </w:pPr>
            <w:r>
              <w:rPr>
                <w:rFonts w:ascii="仿宋_GB2312" w:hint="eastAsia"/>
                <w:b/>
                <w:sz w:val="22"/>
              </w:rPr>
              <w:t>现场管理人员</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9071" w:type="dxa"/>
            <w:gridSpan w:val="7"/>
            <w:vAlign w:val="center"/>
          </w:tcPr>
          <w:p w:rsidR="00A32829" w:rsidRDefault="00A32829">
            <w:pPr>
              <w:jc w:val="center"/>
              <w:rPr>
                <w:rFonts w:ascii="仿宋_GB2312" w:hint="eastAsia"/>
                <w:sz w:val="22"/>
              </w:rPr>
            </w:pPr>
            <w:r>
              <w:rPr>
                <w:rFonts w:ascii="仿宋_GB2312" w:hint="eastAsia"/>
                <w:sz w:val="22"/>
              </w:rPr>
              <w:t>总数人</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660" w:type="dxa"/>
            <w:gridSpan w:val="2"/>
            <w:vMerge w:val="restart"/>
            <w:vAlign w:val="center"/>
          </w:tcPr>
          <w:p w:rsidR="00A32829" w:rsidRDefault="00A32829">
            <w:pPr>
              <w:jc w:val="center"/>
              <w:rPr>
                <w:rFonts w:ascii="仿宋_GB2312" w:hint="eastAsia"/>
                <w:sz w:val="22"/>
              </w:rPr>
            </w:pPr>
            <w:r>
              <w:rPr>
                <w:rFonts w:ascii="仿宋_GB2312" w:hint="eastAsia"/>
                <w:sz w:val="22"/>
              </w:rPr>
              <w:t>其</w:t>
            </w:r>
          </w:p>
          <w:p w:rsidR="00A32829" w:rsidRDefault="00A32829">
            <w:pPr>
              <w:jc w:val="center"/>
              <w:rPr>
                <w:rFonts w:ascii="仿宋_GB2312" w:hint="eastAsia"/>
                <w:sz w:val="22"/>
              </w:rPr>
            </w:pPr>
            <w:r>
              <w:rPr>
                <w:rFonts w:ascii="仿宋_GB2312" w:hint="eastAsia"/>
                <w:sz w:val="22"/>
              </w:rPr>
              <w:t>中</w:t>
            </w:r>
          </w:p>
        </w:tc>
        <w:tc>
          <w:tcPr>
            <w:tcW w:w="3915" w:type="dxa"/>
            <w:gridSpan w:val="2"/>
            <w:vAlign w:val="center"/>
          </w:tcPr>
          <w:p w:rsidR="00A32829" w:rsidRDefault="00A32829">
            <w:pPr>
              <w:jc w:val="center"/>
              <w:rPr>
                <w:rFonts w:ascii="仿宋_GB2312" w:hint="eastAsia"/>
                <w:sz w:val="22"/>
              </w:rPr>
            </w:pPr>
            <w:r>
              <w:rPr>
                <w:rFonts w:ascii="仿宋_GB2312" w:hint="eastAsia"/>
                <w:sz w:val="22"/>
              </w:rPr>
              <w:t>施工员　　人</w:t>
            </w:r>
          </w:p>
        </w:tc>
        <w:tc>
          <w:tcPr>
            <w:tcW w:w="4496" w:type="dxa"/>
            <w:gridSpan w:val="3"/>
            <w:vAlign w:val="center"/>
          </w:tcPr>
          <w:p w:rsidR="00A32829" w:rsidRDefault="00A32829">
            <w:pPr>
              <w:jc w:val="center"/>
              <w:rPr>
                <w:rFonts w:ascii="仿宋_GB2312" w:hint="eastAsia"/>
                <w:sz w:val="22"/>
              </w:rPr>
            </w:pPr>
            <w:r>
              <w:rPr>
                <w:rFonts w:ascii="仿宋_GB2312" w:hint="eastAsia"/>
                <w:sz w:val="22"/>
              </w:rPr>
              <w:t>造价员　　人</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660" w:type="dxa"/>
            <w:gridSpan w:val="2"/>
            <w:vMerge/>
            <w:vAlign w:val="center"/>
          </w:tcPr>
          <w:p w:rsidR="00A32829" w:rsidRDefault="00A32829">
            <w:pPr>
              <w:jc w:val="left"/>
              <w:rPr>
                <w:rFonts w:ascii="仿宋_GB2312" w:hint="eastAsia"/>
                <w:sz w:val="22"/>
              </w:rPr>
            </w:pPr>
          </w:p>
        </w:tc>
        <w:tc>
          <w:tcPr>
            <w:tcW w:w="3915" w:type="dxa"/>
            <w:gridSpan w:val="2"/>
            <w:vAlign w:val="center"/>
          </w:tcPr>
          <w:p w:rsidR="00A32829" w:rsidRDefault="00A32829">
            <w:pPr>
              <w:jc w:val="center"/>
              <w:rPr>
                <w:rFonts w:ascii="仿宋_GB2312" w:hint="eastAsia"/>
                <w:sz w:val="22"/>
              </w:rPr>
            </w:pPr>
            <w:r>
              <w:rPr>
                <w:rFonts w:ascii="仿宋_GB2312" w:hint="eastAsia"/>
                <w:sz w:val="22"/>
              </w:rPr>
              <w:t>质量员　　人</w:t>
            </w:r>
          </w:p>
        </w:tc>
        <w:tc>
          <w:tcPr>
            <w:tcW w:w="4496" w:type="dxa"/>
            <w:gridSpan w:val="3"/>
            <w:vAlign w:val="center"/>
          </w:tcPr>
          <w:p w:rsidR="00A32829" w:rsidRDefault="00A32829">
            <w:pPr>
              <w:jc w:val="center"/>
              <w:rPr>
                <w:rFonts w:ascii="仿宋_GB2312" w:hint="eastAsia"/>
                <w:sz w:val="22"/>
              </w:rPr>
            </w:pPr>
            <w:r>
              <w:rPr>
                <w:rFonts w:ascii="仿宋_GB2312" w:hint="eastAsia"/>
                <w:sz w:val="22"/>
              </w:rPr>
              <w:t>劳务员　　人</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660" w:type="dxa"/>
            <w:gridSpan w:val="2"/>
            <w:vMerge/>
            <w:vAlign w:val="center"/>
          </w:tcPr>
          <w:p w:rsidR="00A32829" w:rsidRDefault="00A32829">
            <w:pPr>
              <w:jc w:val="left"/>
              <w:rPr>
                <w:rFonts w:ascii="仿宋_GB2312" w:hint="eastAsia"/>
                <w:sz w:val="22"/>
              </w:rPr>
            </w:pPr>
          </w:p>
        </w:tc>
        <w:tc>
          <w:tcPr>
            <w:tcW w:w="3915" w:type="dxa"/>
            <w:gridSpan w:val="2"/>
            <w:vAlign w:val="center"/>
          </w:tcPr>
          <w:p w:rsidR="00A32829" w:rsidRDefault="00A32829">
            <w:pPr>
              <w:jc w:val="center"/>
              <w:rPr>
                <w:rFonts w:ascii="仿宋_GB2312" w:hint="eastAsia"/>
                <w:sz w:val="22"/>
              </w:rPr>
            </w:pPr>
            <w:r>
              <w:rPr>
                <w:rFonts w:ascii="仿宋_GB2312" w:hint="eastAsia"/>
                <w:sz w:val="22"/>
              </w:rPr>
              <w:t>安全员　　人</w:t>
            </w:r>
          </w:p>
        </w:tc>
        <w:tc>
          <w:tcPr>
            <w:tcW w:w="4496" w:type="dxa"/>
            <w:gridSpan w:val="3"/>
            <w:vAlign w:val="center"/>
          </w:tcPr>
          <w:p w:rsidR="00A32829" w:rsidRDefault="00A32829">
            <w:pPr>
              <w:jc w:val="center"/>
              <w:rPr>
                <w:rFonts w:ascii="仿宋_GB2312" w:hint="eastAsia"/>
                <w:sz w:val="22"/>
              </w:rPr>
            </w:pPr>
            <w:r>
              <w:rPr>
                <w:rFonts w:ascii="仿宋_GB2312" w:hint="eastAsia"/>
                <w:sz w:val="22"/>
              </w:rPr>
              <w:t>测量员　　人</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660" w:type="dxa"/>
            <w:gridSpan w:val="2"/>
            <w:vMerge/>
            <w:vAlign w:val="center"/>
          </w:tcPr>
          <w:p w:rsidR="00A32829" w:rsidRDefault="00A32829">
            <w:pPr>
              <w:jc w:val="left"/>
              <w:rPr>
                <w:rFonts w:ascii="仿宋_GB2312" w:hint="eastAsia"/>
                <w:sz w:val="22"/>
              </w:rPr>
            </w:pPr>
          </w:p>
        </w:tc>
        <w:tc>
          <w:tcPr>
            <w:tcW w:w="3915" w:type="dxa"/>
            <w:gridSpan w:val="2"/>
            <w:vAlign w:val="center"/>
          </w:tcPr>
          <w:p w:rsidR="00A32829" w:rsidRDefault="00A32829">
            <w:pPr>
              <w:jc w:val="center"/>
              <w:rPr>
                <w:rFonts w:ascii="仿宋_GB2312" w:hint="eastAsia"/>
                <w:sz w:val="22"/>
              </w:rPr>
            </w:pPr>
            <w:r>
              <w:rPr>
                <w:rFonts w:ascii="仿宋_GB2312" w:hint="eastAsia"/>
                <w:sz w:val="22"/>
              </w:rPr>
              <w:t>机械员　　人</w:t>
            </w:r>
          </w:p>
        </w:tc>
        <w:tc>
          <w:tcPr>
            <w:tcW w:w="4496" w:type="dxa"/>
            <w:gridSpan w:val="3"/>
            <w:vAlign w:val="center"/>
          </w:tcPr>
          <w:p w:rsidR="00A32829" w:rsidRDefault="00A32829">
            <w:pPr>
              <w:jc w:val="center"/>
              <w:rPr>
                <w:rFonts w:ascii="仿宋_GB2312" w:hint="eastAsia"/>
                <w:sz w:val="22"/>
              </w:rPr>
            </w:pPr>
            <w:r>
              <w:rPr>
                <w:rFonts w:ascii="仿宋_GB2312" w:hint="eastAsia"/>
                <w:sz w:val="22"/>
              </w:rPr>
              <w:t>试验员　　人</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660" w:type="dxa"/>
            <w:gridSpan w:val="2"/>
            <w:vMerge/>
          </w:tcPr>
          <w:p w:rsidR="00A32829" w:rsidRDefault="00A32829">
            <w:pPr>
              <w:rPr>
                <w:rFonts w:ascii="仿宋_GB2312" w:hint="eastAsia"/>
                <w:sz w:val="22"/>
              </w:rPr>
            </w:pPr>
          </w:p>
        </w:tc>
        <w:tc>
          <w:tcPr>
            <w:tcW w:w="3915" w:type="dxa"/>
            <w:gridSpan w:val="2"/>
            <w:vAlign w:val="center"/>
          </w:tcPr>
          <w:p w:rsidR="00A32829" w:rsidRDefault="00A32829">
            <w:pPr>
              <w:jc w:val="center"/>
              <w:rPr>
                <w:rFonts w:ascii="仿宋_GB2312" w:hint="eastAsia"/>
                <w:sz w:val="22"/>
              </w:rPr>
            </w:pPr>
            <w:r>
              <w:rPr>
                <w:rFonts w:ascii="仿宋_GB2312" w:hint="eastAsia"/>
                <w:sz w:val="22"/>
              </w:rPr>
              <w:t>资料员　　人</w:t>
            </w:r>
          </w:p>
        </w:tc>
        <w:tc>
          <w:tcPr>
            <w:tcW w:w="4496" w:type="dxa"/>
            <w:gridSpan w:val="3"/>
            <w:vAlign w:val="center"/>
          </w:tcPr>
          <w:p w:rsidR="00A32829" w:rsidRDefault="00A32829">
            <w:pPr>
              <w:jc w:val="center"/>
              <w:rPr>
                <w:rFonts w:ascii="仿宋_GB2312" w:hint="eastAsia"/>
                <w:sz w:val="22"/>
              </w:rPr>
            </w:pPr>
            <w:r>
              <w:rPr>
                <w:rFonts w:ascii="仿宋_GB2312" w:hint="eastAsia"/>
                <w:sz w:val="22"/>
              </w:rPr>
              <w:t>标准员　　人</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660" w:type="dxa"/>
            <w:gridSpan w:val="2"/>
            <w:vMerge/>
          </w:tcPr>
          <w:p w:rsidR="00A32829" w:rsidRDefault="00A32829">
            <w:pPr>
              <w:rPr>
                <w:rFonts w:ascii="仿宋_GB2312" w:hint="eastAsia"/>
                <w:sz w:val="22"/>
              </w:rPr>
            </w:pPr>
          </w:p>
        </w:tc>
        <w:tc>
          <w:tcPr>
            <w:tcW w:w="3915" w:type="dxa"/>
            <w:gridSpan w:val="2"/>
            <w:vAlign w:val="center"/>
          </w:tcPr>
          <w:p w:rsidR="00A32829" w:rsidRDefault="00A32829">
            <w:pPr>
              <w:jc w:val="center"/>
              <w:rPr>
                <w:rFonts w:ascii="仿宋_GB2312" w:hint="eastAsia"/>
                <w:b/>
                <w:sz w:val="22"/>
              </w:rPr>
            </w:pPr>
            <w:r>
              <w:rPr>
                <w:rFonts w:ascii="仿宋_GB2312" w:hint="eastAsia"/>
                <w:sz w:val="22"/>
              </w:rPr>
              <w:t>材料员　　人</w:t>
            </w:r>
          </w:p>
        </w:tc>
        <w:tc>
          <w:tcPr>
            <w:tcW w:w="4496" w:type="dxa"/>
            <w:gridSpan w:val="3"/>
            <w:vAlign w:val="center"/>
          </w:tcPr>
          <w:p w:rsidR="00A32829" w:rsidRDefault="00A32829">
            <w:pPr>
              <w:jc w:val="center"/>
              <w:rPr>
                <w:rFonts w:ascii="仿宋_GB2312" w:hint="eastAsia"/>
                <w:b/>
                <w:sz w:val="22"/>
              </w:rPr>
            </w:pP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9071" w:type="dxa"/>
            <w:gridSpan w:val="7"/>
            <w:vAlign w:val="center"/>
          </w:tcPr>
          <w:p w:rsidR="00A32829" w:rsidRDefault="00A32829">
            <w:pPr>
              <w:jc w:val="center"/>
              <w:rPr>
                <w:rFonts w:ascii="仿宋_GB2312" w:hint="eastAsia"/>
                <w:sz w:val="22"/>
              </w:rPr>
            </w:pPr>
            <w:r>
              <w:rPr>
                <w:rFonts w:ascii="仿宋_GB2312" w:hint="eastAsia"/>
                <w:b/>
                <w:sz w:val="22"/>
              </w:rPr>
              <w:t>技术工人</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9071" w:type="dxa"/>
            <w:gridSpan w:val="7"/>
            <w:vAlign w:val="center"/>
          </w:tcPr>
          <w:p w:rsidR="00A32829" w:rsidRDefault="00A32829">
            <w:pPr>
              <w:jc w:val="center"/>
              <w:rPr>
                <w:rFonts w:ascii="仿宋_GB2312" w:hint="eastAsia"/>
                <w:sz w:val="22"/>
              </w:rPr>
            </w:pPr>
            <w:r>
              <w:rPr>
                <w:rFonts w:ascii="仿宋_GB2312" w:hint="eastAsia"/>
                <w:sz w:val="22"/>
              </w:rPr>
              <w:t>总数人</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660" w:type="dxa"/>
            <w:gridSpan w:val="2"/>
            <w:vMerge w:val="restart"/>
            <w:vAlign w:val="center"/>
          </w:tcPr>
          <w:p w:rsidR="00A32829" w:rsidRDefault="00A32829">
            <w:pPr>
              <w:jc w:val="center"/>
              <w:rPr>
                <w:rFonts w:ascii="仿宋_GB2312" w:hint="eastAsia"/>
                <w:sz w:val="22"/>
              </w:rPr>
            </w:pPr>
            <w:r>
              <w:rPr>
                <w:rFonts w:ascii="仿宋_GB2312" w:hint="eastAsia"/>
                <w:sz w:val="22"/>
              </w:rPr>
              <w:t>其</w:t>
            </w:r>
          </w:p>
          <w:p w:rsidR="00A32829" w:rsidRDefault="00A32829">
            <w:pPr>
              <w:jc w:val="center"/>
              <w:rPr>
                <w:rFonts w:ascii="仿宋_GB2312" w:hint="eastAsia"/>
                <w:sz w:val="22"/>
              </w:rPr>
            </w:pPr>
            <w:r>
              <w:rPr>
                <w:rFonts w:ascii="仿宋_GB2312" w:hint="eastAsia"/>
                <w:sz w:val="22"/>
              </w:rPr>
              <w:t>中</w:t>
            </w:r>
          </w:p>
        </w:tc>
        <w:tc>
          <w:tcPr>
            <w:tcW w:w="3930" w:type="dxa"/>
            <w:gridSpan w:val="3"/>
            <w:vAlign w:val="center"/>
          </w:tcPr>
          <w:p w:rsidR="00A32829" w:rsidRDefault="00A32829">
            <w:pPr>
              <w:jc w:val="center"/>
              <w:rPr>
                <w:rFonts w:ascii="仿宋_GB2312" w:hint="eastAsia"/>
                <w:sz w:val="22"/>
              </w:rPr>
            </w:pPr>
            <w:r>
              <w:rPr>
                <w:rFonts w:ascii="仿宋_GB2312" w:hint="eastAsia"/>
                <w:sz w:val="22"/>
              </w:rPr>
              <w:t>自有技术工人　　人</w:t>
            </w:r>
          </w:p>
        </w:tc>
        <w:tc>
          <w:tcPr>
            <w:tcW w:w="4481" w:type="dxa"/>
            <w:gridSpan w:val="2"/>
            <w:vAlign w:val="center"/>
          </w:tcPr>
          <w:p w:rsidR="00A32829" w:rsidRDefault="00A32829">
            <w:pPr>
              <w:jc w:val="center"/>
              <w:rPr>
                <w:rFonts w:ascii="仿宋_GB2312" w:hint="eastAsia"/>
                <w:sz w:val="22"/>
              </w:rPr>
            </w:pPr>
            <w:r>
              <w:rPr>
                <w:rFonts w:ascii="仿宋_GB2312" w:hint="eastAsia"/>
                <w:sz w:val="22"/>
              </w:rPr>
              <w:t>全资或控股劳务企业技术工人　　人</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660" w:type="dxa"/>
            <w:gridSpan w:val="2"/>
            <w:vMerge/>
            <w:vAlign w:val="center"/>
          </w:tcPr>
          <w:p w:rsidR="00A32829" w:rsidRDefault="00A32829">
            <w:pPr>
              <w:jc w:val="center"/>
              <w:rPr>
                <w:rFonts w:ascii="仿宋_GB2312" w:hint="eastAsia"/>
                <w:sz w:val="22"/>
              </w:rPr>
            </w:pPr>
          </w:p>
        </w:tc>
        <w:tc>
          <w:tcPr>
            <w:tcW w:w="3930" w:type="dxa"/>
            <w:gridSpan w:val="3"/>
            <w:vAlign w:val="center"/>
          </w:tcPr>
          <w:p w:rsidR="00A32829" w:rsidRDefault="00A32829">
            <w:pPr>
              <w:jc w:val="center"/>
              <w:rPr>
                <w:rFonts w:ascii="仿宋_GB2312" w:hint="eastAsia"/>
                <w:sz w:val="22"/>
              </w:rPr>
            </w:pPr>
            <w:r>
              <w:rPr>
                <w:rFonts w:ascii="仿宋_GB2312" w:hint="eastAsia"/>
                <w:sz w:val="22"/>
              </w:rPr>
              <w:t>中级工及以上　　人</w:t>
            </w:r>
          </w:p>
        </w:tc>
        <w:tc>
          <w:tcPr>
            <w:tcW w:w="4481" w:type="dxa"/>
            <w:gridSpan w:val="2"/>
            <w:vAlign w:val="center"/>
          </w:tcPr>
          <w:p w:rsidR="00A32829" w:rsidRDefault="00A32829">
            <w:pPr>
              <w:jc w:val="center"/>
              <w:rPr>
                <w:rFonts w:ascii="仿宋_GB2312" w:hint="eastAsia"/>
                <w:sz w:val="22"/>
              </w:rPr>
            </w:pPr>
          </w:p>
        </w:tc>
      </w:tr>
      <w:tr w:rsidR="00A32829">
        <w:trPr>
          <w:cantSplit/>
          <w:trHeight w:val="396"/>
          <w:jc w:val="center"/>
        </w:trPr>
        <w:tc>
          <w:tcPr>
            <w:tcW w:w="588" w:type="dxa"/>
            <w:vMerge w:val="restart"/>
            <w:vAlign w:val="center"/>
          </w:tcPr>
          <w:p w:rsidR="00A32829" w:rsidRDefault="00A32829">
            <w:pPr>
              <w:spacing w:line="340" w:lineRule="exact"/>
              <w:jc w:val="center"/>
              <w:rPr>
                <w:rFonts w:ascii="仿宋_GB2312" w:hint="eastAsia"/>
                <w:sz w:val="22"/>
              </w:rPr>
            </w:pPr>
            <w:r>
              <w:rPr>
                <w:rFonts w:ascii="仿宋_GB2312" w:hint="eastAsia"/>
                <w:sz w:val="22"/>
              </w:rPr>
              <w:t>企业</w:t>
            </w:r>
          </w:p>
          <w:p w:rsidR="00A32829" w:rsidRDefault="00A32829">
            <w:pPr>
              <w:spacing w:line="340" w:lineRule="exact"/>
              <w:jc w:val="center"/>
              <w:rPr>
                <w:rFonts w:ascii="仿宋_GB2312" w:hint="eastAsia"/>
                <w:sz w:val="22"/>
              </w:rPr>
            </w:pPr>
            <w:r>
              <w:rPr>
                <w:rFonts w:ascii="仿宋_GB2312" w:hint="eastAsia"/>
                <w:sz w:val="22"/>
              </w:rPr>
              <w:t>财务状况</w:t>
            </w:r>
          </w:p>
        </w:tc>
        <w:tc>
          <w:tcPr>
            <w:tcW w:w="2100" w:type="dxa"/>
            <w:gridSpan w:val="3"/>
            <w:vAlign w:val="center"/>
          </w:tcPr>
          <w:p w:rsidR="00A32829" w:rsidRDefault="00A32829">
            <w:pPr>
              <w:spacing w:line="340" w:lineRule="exact"/>
              <w:rPr>
                <w:rFonts w:ascii="仿宋_GB2312" w:hint="eastAsia"/>
                <w:sz w:val="22"/>
              </w:rPr>
            </w:pPr>
            <w:r>
              <w:rPr>
                <w:rFonts w:ascii="仿宋_GB2312" w:hint="eastAsia"/>
                <w:sz w:val="22"/>
              </w:rPr>
              <w:t>注册资本</w:t>
            </w:r>
          </w:p>
        </w:tc>
        <w:tc>
          <w:tcPr>
            <w:tcW w:w="2490" w:type="dxa"/>
            <w:gridSpan w:val="2"/>
            <w:vAlign w:val="bottom"/>
          </w:tcPr>
          <w:p w:rsidR="00A32829" w:rsidRDefault="00A32829">
            <w:pPr>
              <w:wordWrap w:val="0"/>
              <w:spacing w:line="340" w:lineRule="exact"/>
              <w:ind w:right="52"/>
              <w:jc w:val="right"/>
              <w:rPr>
                <w:rFonts w:ascii="仿宋_GB2312" w:hint="eastAsia"/>
                <w:sz w:val="22"/>
              </w:rPr>
            </w:pPr>
            <w:r>
              <w:rPr>
                <w:rFonts w:ascii="仿宋_GB2312" w:hint="eastAsia"/>
                <w:spacing w:val="6"/>
                <w:sz w:val="22"/>
              </w:rPr>
              <w:t>万</w:t>
            </w:r>
            <w:r>
              <w:rPr>
                <w:rFonts w:ascii="仿宋_GB2312" w:hint="eastAsia"/>
                <w:sz w:val="22"/>
              </w:rPr>
              <w:t>元</w:t>
            </w:r>
          </w:p>
        </w:tc>
        <w:tc>
          <w:tcPr>
            <w:tcW w:w="2475" w:type="dxa"/>
            <w:vAlign w:val="center"/>
          </w:tcPr>
          <w:p w:rsidR="00A32829" w:rsidRDefault="00A32829">
            <w:pPr>
              <w:spacing w:line="340" w:lineRule="exact"/>
              <w:rPr>
                <w:rFonts w:ascii="仿宋_GB2312" w:hint="eastAsia"/>
                <w:sz w:val="22"/>
              </w:rPr>
            </w:pPr>
            <w:r>
              <w:rPr>
                <w:rFonts w:ascii="仿宋_GB2312" w:hint="eastAsia"/>
                <w:sz w:val="22"/>
              </w:rPr>
              <w:t>其中：</w:t>
            </w:r>
          </w:p>
        </w:tc>
        <w:tc>
          <w:tcPr>
            <w:tcW w:w="2006" w:type="dxa"/>
            <w:vAlign w:val="center"/>
          </w:tcPr>
          <w:p w:rsidR="00A32829" w:rsidRDefault="00A32829">
            <w:pPr>
              <w:spacing w:line="340" w:lineRule="exact"/>
              <w:ind w:right="52"/>
              <w:jc w:val="right"/>
              <w:rPr>
                <w:rFonts w:ascii="仿宋_GB2312" w:hint="eastAsia"/>
                <w:sz w:val="22"/>
              </w:rPr>
            </w:pP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2100" w:type="dxa"/>
            <w:gridSpan w:val="3"/>
            <w:vAlign w:val="center"/>
          </w:tcPr>
          <w:p w:rsidR="00A32829" w:rsidRDefault="00A32829">
            <w:pPr>
              <w:spacing w:line="340" w:lineRule="exact"/>
              <w:rPr>
                <w:rFonts w:ascii="仿宋_GB2312" w:hint="eastAsia"/>
                <w:sz w:val="22"/>
              </w:rPr>
            </w:pPr>
            <w:r>
              <w:rPr>
                <w:rFonts w:ascii="仿宋_GB2312" w:hint="eastAsia"/>
                <w:sz w:val="22"/>
              </w:rPr>
              <w:t>资产总额</w:t>
            </w:r>
          </w:p>
        </w:tc>
        <w:tc>
          <w:tcPr>
            <w:tcW w:w="2490" w:type="dxa"/>
            <w:gridSpan w:val="2"/>
            <w:vAlign w:val="center"/>
          </w:tcPr>
          <w:p w:rsidR="00A32829" w:rsidRDefault="00A32829">
            <w:pPr>
              <w:spacing w:line="340" w:lineRule="exact"/>
              <w:jc w:val="right"/>
              <w:rPr>
                <w:rFonts w:ascii="仿宋_GB2312" w:hint="eastAsia"/>
                <w:sz w:val="22"/>
              </w:rPr>
            </w:pPr>
            <w:r>
              <w:rPr>
                <w:rFonts w:ascii="仿宋_GB2312" w:hint="eastAsia"/>
                <w:sz w:val="22"/>
              </w:rPr>
              <w:t>万元</w:t>
            </w:r>
          </w:p>
        </w:tc>
        <w:tc>
          <w:tcPr>
            <w:tcW w:w="2475" w:type="dxa"/>
            <w:vAlign w:val="center"/>
          </w:tcPr>
          <w:p w:rsidR="00A32829" w:rsidRDefault="00A32829">
            <w:pPr>
              <w:spacing w:line="340" w:lineRule="exact"/>
              <w:rPr>
                <w:rFonts w:ascii="仿宋_GB2312" w:hint="eastAsia"/>
                <w:sz w:val="22"/>
              </w:rPr>
            </w:pPr>
            <w:r>
              <w:rPr>
                <w:rFonts w:ascii="仿宋_GB2312" w:hint="eastAsia"/>
                <w:sz w:val="22"/>
              </w:rPr>
              <w:t>国有资本</w:t>
            </w:r>
          </w:p>
        </w:tc>
        <w:tc>
          <w:tcPr>
            <w:tcW w:w="2006" w:type="dxa"/>
            <w:vAlign w:val="center"/>
          </w:tcPr>
          <w:p w:rsidR="00A32829" w:rsidRDefault="00A32829">
            <w:pPr>
              <w:spacing w:line="340" w:lineRule="exact"/>
              <w:jc w:val="right"/>
              <w:rPr>
                <w:rFonts w:ascii="仿宋_GB2312" w:hint="eastAsia"/>
                <w:sz w:val="22"/>
              </w:rPr>
            </w:pPr>
            <w:r>
              <w:rPr>
                <w:rFonts w:ascii="仿宋_GB2312" w:hint="eastAsia"/>
                <w:sz w:val="22"/>
              </w:rPr>
              <w:t>万元</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2100" w:type="dxa"/>
            <w:gridSpan w:val="3"/>
            <w:vAlign w:val="center"/>
          </w:tcPr>
          <w:p w:rsidR="00A32829" w:rsidRDefault="00A32829">
            <w:pPr>
              <w:spacing w:line="340" w:lineRule="exact"/>
              <w:rPr>
                <w:rFonts w:ascii="仿宋_GB2312" w:hint="eastAsia"/>
                <w:sz w:val="22"/>
              </w:rPr>
            </w:pPr>
            <w:r>
              <w:rPr>
                <w:rFonts w:ascii="仿宋_GB2312" w:hint="eastAsia"/>
                <w:sz w:val="22"/>
              </w:rPr>
              <w:t>固定资产</w:t>
            </w:r>
          </w:p>
        </w:tc>
        <w:tc>
          <w:tcPr>
            <w:tcW w:w="2490" w:type="dxa"/>
            <w:gridSpan w:val="2"/>
            <w:vAlign w:val="center"/>
          </w:tcPr>
          <w:p w:rsidR="00A32829" w:rsidRDefault="00A32829">
            <w:pPr>
              <w:wordWrap w:val="0"/>
              <w:spacing w:line="340" w:lineRule="exact"/>
              <w:jc w:val="right"/>
              <w:rPr>
                <w:rFonts w:ascii="仿宋_GB2312" w:hint="eastAsia"/>
                <w:sz w:val="22"/>
              </w:rPr>
            </w:pPr>
            <w:r>
              <w:rPr>
                <w:rFonts w:ascii="仿宋_GB2312" w:hint="eastAsia"/>
                <w:sz w:val="22"/>
              </w:rPr>
              <w:t>万元</w:t>
            </w:r>
          </w:p>
        </w:tc>
        <w:tc>
          <w:tcPr>
            <w:tcW w:w="2475" w:type="dxa"/>
            <w:vAlign w:val="center"/>
          </w:tcPr>
          <w:p w:rsidR="00A32829" w:rsidRDefault="00A32829">
            <w:pPr>
              <w:spacing w:line="340" w:lineRule="exact"/>
              <w:rPr>
                <w:rFonts w:ascii="仿宋_GB2312" w:hint="eastAsia"/>
                <w:sz w:val="22"/>
              </w:rPr>
            </w:pPr>
            <w:r>
              <w:rPr>
                <w:rFonts w:ascii="仿宋_GB2312" w:hint="eastAsia"/>
                <w:sz w:val="22"/>
              </w:rPr>
              <w:t>法人资本</w:t>
            </w:r>
          </w:p>
        </w:tc>
        <w:tc>
          <w:tcPr>
            <w:tcW w:w="2006" w:type="dxa"/>
            <w:vAlign w:val="center"/>
          </w:tcPr>
          <w:p w:rsidR="00A32829" w:rsidRDefault="00A32829">
            <w:pPr>
              <w:spacing w:line="340" w:lineRule="exact"/>
              <w:jc w:val="right"/>
              <w:rPr>
                <w:rFonts w:ascii="仿宋_GB2312" w:hint="eastAsia"/>
                <w:sz w:val="22"/>
              </w:rPr>
            </w:pPr>
            <w:r>
              <w:rPr>
                <w:rFonts w:ascii="仿宋_GB2312" w:hint="eastAsia"/>
                <w:sz w:val="22"/>
              </w:rPr>
              <w:t>万元</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2100" w:type="dxa"/>
            <w:gridSpan w:val="3"/>
            <w:vAlign w:val="center"/>
          </w:tcPr>
          <w:p w:rsidR="00A32829" w:rsidRDefault="00A32829">
            <w:pPr>
              <w:spacing w:line="340" w:lineRule="exact"/>
              <w:rPr>
                <w:rFonts w:ascii="仿宋_GB2312" w:hint="eastAsia"/>
                <w:sz w:val="22"/>
              </w:rPr>
            </w:pPr>
            <w:r>
              <w:rPr>
                <w:rFonts w:ascii="仿宋_GB2312" w:hint="eastAsia"/>
                <w:sz w:val="22"/>
              </w:rPr>
              <w:t>流动资产</w:t>
            </w:r>
          </w:p>
        </w:tc>
        <w:tc>
          <w:tcPr>
            <w:tcW w:w="2490" w:type="dxa"/>
            <w:gridSpan w:val="2"/>
            <w:vAlign w:val="center"/>
          </w:tcPr>
          <w:p w:rsidR="00A32829" w:rsidRDefault="00A32829" w:rsidP="008549E6">
            <w:pPr>
              <w:wordWrap w:val="0"/>
              <w:spacing w:line="340" w:lineRule="exact"/>
              <w:ind w:firstLineChars="100" w:firstLine="220"/>
              <w:jc w:val="right"/>
              <w:rPr>
                <w:rFonts w:ascii="仿宋_GB2312" w:hint="eastAsia"/>
                <w:sz w:val="22"/>
              </w:rPr>
            </w:pPr>
            <w:r>
              <w:rPr>
                <w:rFonts w:ascii="仿宋_GB2312" w:hint="eastAsia"/>
                <w:sz w:val="22"/>
              </w:rPr>
              <w:t>万元</w:t>
            </w:r>
          </w:p>
        </w:tc>
        <w:tc>
          <w:tcPr>
            <w:tcW w:w="2475" w:type="dxa"/>
            <w:vAlign w:val="center"/>
          </w:tcPr>
          <w:p w:rsidR="00A32829" w:rsidRDefault="00A32829">
            <w:pPr>
              <w:spacing w:line="340" w:lineRule="exact"/>
              <w:rPr>
                <w:rFonts w:ascii="仿宋_GB2312" w:hint="eastAsia"/>
                <w:sz w:val="22"/>
              </w:rPr>
            </w:pPr>
            <w:r>
              <w:rPr>
                <w:rFonts w:ascii="仿宋_GB2312" w:hint="eastAsia"/>
                <w:sz w:val="22"/>
              </w:rPr>
              <w:t>个人资本</w:t>
            </w:r>
          </w:p>
        </w:tc>
        <w:tc>
          <w:tcPr>
            <w:tcW w:w="2006" w:type="dxa"/>
            <w:vAlign w:val="center"/>
          </w:tcPr>
          <w:p w:rsidR="00A32829" w:rsidRDefault="00A32829">
            <w:pPr>
              <w:spacing w:line="340" w:lineRule="exact"/>
              <w:jc w:val="right"/>
              <w:rPr>
                <w:rFonts w:ascii="仿宋_GB2312" w:hint="eastAsia"/>
                <w:sz w:val="22"/>
              </w:rPr>
            </w:pPr>
            <w:r>
              <w:rPr>
                <w:rFonts w:ascii="仿宋_GB2312" w:hint="eastAsia"/>
                <w:sz w:val="22"/>
              </w:rPr>
              <w:t>万元</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2100" w:type="dxa"/>
            <w:gridSpan w:val="3"/>
            <w:vAlign w:val="center"/>
          </w:tcPr>
          <w:p w:rsidR="00A32829" w:rsidRDefault="00A32829">
            <w:pPr>
              <w:spacing w:line="340" w:lineRule="exact"/>
              <w:rPr>
                <w:rFonts w:ascii="仿宋_GB2312" w:hint="eastAsia"/>
                <w:sz w:val="22"/>
              </w:rPr>
            </w:pPr>
            <w:r>
              <w:rPr>
                <w:rFonts w:ascii="仿宋_GB2312" w:hint="eastAsia"/>
                <w:sz w:val="22"/>
              </w:rPr>
              <w:t>负债总额</w:t>
            </w:r>
          </w:p>
        </w:tc>
        <w:tc>
          <w:tcPr>
            <w:tcW w:w="2490" w:type="dxa"/>
            <w:gridSpan w:val="2"/>
            <w:vAlign w:val="center"/>
          </w:tcPr>
          <w:p w:rsidR="00A32829" w:rsidRDefault="00A32829">
            <w:pPr>
              <w:spacing w:line="340" w:lineRule="exact"/>
              <w:jc w:val="right"/>
              <w:rPr>
                <w:rFonts w:ascii="仿宋_GB2312" w:hint="eastAsia"/>
                <w:sz w:val="22"/>
              </w:rPr>
            </w:pPr>
            <w:r>
              <w:rPr>
                <w:rFonts w:ascii="仿宋_GB2312" w:hint="eastAsia"/>
                <w:sz w:val="22"/>
              </w:rPr>
              <w:t>万元</w:t>
            </w:r>
          </w:p>
        </w:tc>
        <w:tc>
          <w:tcPr>
            <w:tcW w:w="2475" w:type="dxa"/>
            <w:vAlign w:val="center"/>
          </w:tcPr>
          <w:p w:rsidR="00A32829" w:rsidRDefault="00A32829">
            <w:pPr>
              <w:spacing w:line="340" w:lineRule="exact"/>
              <w:rPr>
                <w:rFonts w:ascii="仿宋_GB2312" w:hint="eastAsia"/>
                <w:sz w:val="22"/>
              </w:rPr>
            </w:pPr>
            <w:r>
              <w:rPr>
                <w:rFonts w:ascii="仿宋_GB2312" w:hint="eastAsia"/>
                <w:sz w:val="22"/>
              </w:rPr>
              <w:t>港澳台商资本</w:t>
            </w:r>
          </w:p>
        </w:tc>
        <w:tc>
          <w:tcPr>
            <w:tcW w:w="2006" w:type="dxa"/>
            <w:vAlign w:val="center"/>
          </w:tcPr>
          <w:p w:rsidR="00A32829" w:rsidRDefault="00A32829">
            <w:pPr>
              <w:spacing w:line="340" w:lineRule="exact"/>
              <w:jc w:val="right"/>
              <w:rPr>
                <w:rFonts w:ascii="仿宋_GB2312" w:hint="eastAsia"/>
                <w:sz w:val="22"/>
              </w:rPr>
            </w:pPr>
            <w:r>
              <w:rPr>
                <w:rFonts w:ascii="仿宋_GB2312" w:hint="eastAsia"/>
                <w:sz w:val="22"/>
              </w:rPr>
              <w:t>万元</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2100" w:type="dxa"/>
            <w:gridSpan w:val="3"/>
            <w:vAlign w:val="center"/>
          </w:tcPr>
          <w:p w:rsidR="00A32829" w:rsidRDefault="00A32829">
            <w:pPr>
              <w:spacing w:line="340" w:lineRule="exact"/>
              <w:rPr>
                <w:rFonts w:ascii="仿宋_GB2312" w:hint="eastAsia"/>
                <w:sz w:val="22"/>
              </w:rPr>
            </w:pPr>
            <w:r>
              <w:rPr>
                <w:rFonts w:ascii="仿宋_GB2312" w:hint="eastAsia"/>
                <w:sz w:val="22"/>
              </w:rPr>
              <w:t>净资产</w:t>
            </w:r>
          </w:p>
        </w:tc>
        <w:tc>
          <w:tcPr>
            <w:tcW w:w="2490" w:type="dxa"/>
            <w:gridSpan w:val="2"/>
            <w:vAlign w:val="center"/>
          </w:tcPr>
          <w:p w:rsidR="00A32829" w:rsidRDefault="00A32829">
            <w:pPr>
              <w:spacing w:line="340" w:lineRule="exact"/>
              <w:jc w:val="right"/>
              <w:rPr>
                <w:rFonts w:ascii="仿宋_GB2312" w:hint="eastAsia"/>
                <w:sz w:val="22"/>
              </w:rPr>
            </w:pPr>
            <w:r>
              <w:rPr>
                <w:rFonts w:ascii="仿宋_GB2312" w:hint="eastAsia"/>
                <w:sz w:val="22"/>
              </w:rPr>
              <w:t>万元</w:t>
            </w:r>
          </w:p>
        </w:tc>
        <w:tc>
          <w:tcPr>
            <w:tcW w:w="2475" w:type="dxa"/>
            <w:vAlign w:val="center"/>
          </w:tcPr>
          <w:p w:rsidR="00A32829" w:rsidRDefault="00A32829">
            <w:pPr>
              <w:spacing w:line="340" w:lineRule="exact"/>
              <w:rPr>
                <w:rFonts w:ascii="仿宋_GB2312" w:hint="eastAsia"/>
                <w:sz w:val="22"/>
              </w:rPr>
            </w:pPr>
            <w:r>
              <w:rPr>
                <w:rFonts w:ascii="仿宋_GB2312" w:hint="eastAsia"/>
                <w:sz w:val="22"/>
              </w:rPr>
              <w:t>外商资本</w:t>
            </w:r>
          </w:p>
        </w:tc>
        <w:tc>
          <w:tcPr>
            <w:tcW w:w="2006" w:type="dxa"/>
            <w:vAlign w:val="center"/>
          </w:tcPr>
          <w:p w:rsidR="00A32829" w:rsidRDefault="00A32829">
            <w:pPr>
              <w:wordWrap w:val="0"/>
              <w:spacing w:line="340" w:lineRule="exact"/>
              <w:jc w:val="right"/>
              <w:rPr>
                <w:rFonts w:ascii="仿宋_GB2312" w:hint="eastAsia"/>
                <w:sz w:val="22"/>
              </w:rPr>
            </w:pPr>
            <w:r>
              <w:rPr>
                <w:rFonts w:ascii="仿宋_GB2312" w:hint="eastAsia"/>
                <w:sz w:val="22"/>
              </w:rPr>
              <w:t>万元</w:t>
            </w:r>
          </w:p>
        </w:tc>
      </w:tr>
      <w:tr w:rsidR="00A32829">
        <w:trPr>
          <w:cantSplit/>
          <w:trHeight w:val="396"/>
          <w:jc w:val="center"/>
        </w:trPr>
        <w:tc>
          <w:tcPr>
            <w:tcW w:w="588" w:type="dxa"/>
            <w:vMerge/>
            <w:vAlign w:val="center"/>
          </w:tcPr>
          <w:p w:rsidR="00A32829" w:rsidRDefault="00A32829">
            <w:pPr>
              <w:spacing w:line="340" w:lineRule="exact"/>
              <w:jc w:val="center"/>
              <w:rPr>
                <w:rFonts w:ascii="仿宋_GB2312" w:hint="eastAsia"/>
                <w:sz w:val="22"/>
              </w:rPr>
            </w:pPr>
          </w:p>
        </w:tc>
        <w:tc>
          <w:tcPr>
            <w:tcW w:w="2100" w:type="dxa"/>
            <w:gridSpan w:val="3"/>
            <w:vAlign w:val="center"/>
          </w:tcPr>
          <w:p w:rsidR="00A32829" w:rsidRDefault="00A32829">
            <w:pPr>
              <w:spacing w:line="340" w:lineRule="exact"/>
              <w:rPr>
                <w:rFonts w:ascii="仿宋_GB2312" w:hint="eastAsia"/>
                <w:sz w:val="22"/>
              </w:rPr>
            </w:pPr>
            <w:r>
              <w:rPr>
                <w:rFonts w:ascii="仿宋_GB2312" w:hint="eastAsia"/>
                <w:sz w:val="22"/>
              </w:rPr>
              <w:t>港澳台投资方</w:t>
            </w:r>
          </w:p>
        </w:tc>
        <w:tc>
          <w:tcPr>
            <w:tcW w:w="2490" w:type="dxa"/>
            <w:gridSpan w:val="2"/>
            <w:vAlign w:val="center"/>
          </w:tcPr>
          <w:p w:rsidR="00A32829" w:rsidRDefault="00A32829">
            <w:pPr>
              <w:spacing w:line="340" w:lineRule="exact"/>
              <w:jc w:val="right"/>
              <w:rPr>
                <w:rFonts w:ascii="仿宋_GB2312" w:hint="eastAsia"/>
                <w:spacing w:val="6"/>
                <w:sz w:val="22"/>
              </w:rPr>
            </w:pPr>
            <w:r>
              <w:rPr>
                <w:rFonts w:ascii="宋体" w:hAnsi="宋体" w:hint="eastAsia"/>
                <w:kern w:val="0"/>
                <w:sz w:val="20"/>
              </w:rPr>
              <w:t>□</w:t>
            </w:r>
            <w:r>
              <w:rPr>
                <w:rFonts w:ascii="仿宋_GB2312" w:hint="eastAsia"/>
                <w:spacing w:val="6"/>
                <w:sz w:val="22"/>
              </w:rPr>
              <w:t xml:space="preserve">香港 </w:t>
            </w:r>
            <w:r>
              <w:rPr>
                <w:rFonts w:ascii="宋体" w:hAnsi="宋体" w:hint="eastAsia"/>
                <w:kern w:val="0"/>
                <w:sz w:val="20"/>
              </w:rPr>
              <w:t>□</w:t>
            </w:r>
            <w:r>
              <w:rPr>
                <w:rFonts w:ascii="仿宋_GB2312" w:hint="eastAsia"/>
                <w:spacing w:val="6"/>
                <w:sz w:val="22"/>
              </w:rPr>
              <w:t xml:space="preserve">澳门 </w:t>
            </w:r>
            <w:r>
              <w:rPr>
                <w:rFonts w:ascii="宋体" w:hAnsi="宋体" w:hint="eastAsia"/>
                <w:kern w:val="0"/>
                <w:sz w:val="20"/>
              </w:rPr>
              <w:t>□</w:t>
            </w:r>
            <w:r>
              <w:rPr>
                <w:rFonts w:ascii="仿宋_GB2312" w:hint="eastAsia"/>
                <w:spacing w:val="6"/>
                <w:sz w:val="22"/>
              </w:rPr>
              <w:t>台湾</w:t>
            </w:r>
          </w:p>
        </w:tc>
        <w:tc>
          <w:tcPr>
            <w:tcW w:w="2475" w:type="dxa"/>
            <w:vAlign w:val="center"/>
          </w:tcPr>
          <w:p w:rsidR="00A32829" w:rsidRDefault="00A32829">
            <w:pPr>
              <w:spacing w:line="340" w:lineRule="exact"/>
              <w:rPr>
                <w:rFonts w:ascii="仿宋_GB2312" w:hint="eastAsia"/>
                <w:sz w:val="22"/>
              </w:rPr>
            </w:pPr>
            <w:r>
              <w:rPr>
                <w:rFonts w:ascii="仿宋_GB2312" w:hint="eastAsia"/>
                <w:sz w:val="22"/>
              </w:rPr>
              <w:t>外商投资方</w:t>
            </w:r>
          </w:p>
        </w:tc>
        <w:tc>
          <w:tcPr>
            <w:tcW w:w="2006" w:type="dxa"/>
            <w:vAlign w:val="center"/>
          </w:tcPr>
          <w:p w:rsidR="00A32829" w:rsidRDefault="00A32829">
            <w:pPr>
              <w:wordWrap w:val="0"/>
              <w:spacing w:line="340" w:lineRule="exact"/>
              <w:jc w:val="right"/>
              <w:rPr>
                <w:rFonts w:ascii="仿宋_GB2312" w:hint="eastAsia"/>
                <w:spacing w:val="6"/>
                <w:sz w:val="22"/>
              </w:rPr>
            </w:pPr>
            <w:r>
              <w:rPr>
                <w:rFonts w:ascii="仿宋_GB2312" w:hint="eastAsia"/>
                <w:spacing w:val="6"/>
                <w:sz w:val="22"/>
              </w:rPr>
              <w:t>国</w:t>
            </w:r>
          </w:p>
        </w:tc>
      </w:tr>
      <w:tr w:rsidR="00A32829">
        <w:trPr>
          <w:cantSplit/>
          <w:trHeight w:val="396"/>
          <w:jc w:val="center"/>
        </w:trPr>
        <w:tc>
          <w:tcPr>
            <w:tcW w:w="588" w:type="dxa"/>
            <w:vMerge w:val="restart"/>
            <w:vAlign w:val="center"/>
          </w:tcPr>
          <w:p w:rsidR="00A32829" w:rsidRDefault="00A32829">
            <w:pPr>
              <w:spacing w:line="340" w:lineRule="exact"/>
              <w:jc w:val="center"/>
              <w:rPr>
                <w:rFonts w:ascii="仿宋_GB2312" w:hint="eastAsia"/>
                <w:sz w:val="22"/>
              </w:rPr>
            </w:pPr>
            <w:r>
              <w:rPr>
                <w:rFonts w:ascii="仿宋_GB2312" w:hint="eastAsia"/>
                <w:sz w:val="22"/>
              </w:rPr>
              <w:t xml:space="preserve">设　　</w:t>
            </w:r>
            <w:r>
              <w:rPr>
                <w:rFonts w:ascii="仿宋_GB2312" w:hint="eastAsia"/>
                <w:sz w:val="22"/>
              </w:rPr>
              <w:br/>
              <w:t>备</w:t>
            </w:r>
          </w:p>
        </w:tc>
        <w:tc>
          <w:tcPr>
            <w:tcW w:w="2100" w:type="dxa"/>
            <w:gridSpan w:val="3"/>
            <w:vAlign w:val="center"/>
          </w:tcPr>
          <w:p w:rsidR="00A32829" w:rsidRDefault="00A32829">
            <w:pPr>
              <w:spacing w:line="340" w:lineRule="exact"/>
              <w:rPr>
                <w:rFonts w:ascii="仿宋_GB2312" w:hint="eastAsia"/>
                <w:sz w:val="22"/>
              </w:rPr>
            </w:pPr>
            <w:r>
              <w:rPr>
                <w:rFonts w:ascii="仿宋_GB2312" w:hint="eastAsia"/>
                <w:sz w:val="22"/>
              </w:rPr>
              <w:t>机械设备总台数</w:t>
            </w:r>
          </w:p>
        </w:tc>
        <w:tc>
          <w:tcPr>
            <w:tcW w:w="2490" w:type="dxa"/>
            <w:gridSpan w:val="2"/>
            <w:vAlign w:val="center"/>
          </w:tcPr>
          <w:p w:rsidR="00A32829" w:rsidRDefault="00A32829">
            <w:pPr>
              <w:spacing w:line="340" w:lineRule="exact"/>
              <w:jc w:val="right"/>
              <w:rPr>
                <w:rFonts w:ascii="仿宋_GB2312" w:hint="eastAsia"/>
                <w:sz w:val="22"/>
              </w:rPr>
            </w:pPr>
            <w:r>
              <w:rPr>
                <w:rFonts w:ascii="仿宋_GB2312" w:hint="eastAsia"/>
                <w:sz w:val="22"/>
              </w:rPr>
              <w:t>台（件）</w:t>
            </w:r>
          </w:p>
        </w:tc>
        <w:tc>
          <w:tcPr>
            <w:tcW w:w="2475" w:type="dxa"/>
            <w:vAlign w:val="center"/>
          </w:tcPr>
          <w:p w:rsidR="00A32829" w:rsidRDefault="00A32829">
            <w:pPr>
              <w:spacing w:line="340" w:lineRule="exact"/>
              <w:rPr>
                <w:rFonts w:ascii="仿宋_GB2312" w:hint="eastAsia"/>
                <w:sz w:val="22"/>
              </w:rPr>
            </w:pPr>
            <w:r>
              <w:rPr>
                <w:rFonts w:ascii="仿宋_GB2312" w:hint="eastAsia"/>
                <w:sz w:val="22"/>
              </w:rPr>
              <w:t>机械设备总功率</w:t>
            </w:r>
          </w:p>
        </w:tc>
        <w:tc>
          <w:tcPr>
            <w:tcW w:w="2006" w:type="dxa"/>
            <w:vAlign w:val="center"/>
          </w:tcPr>
          <w:p w:rsidR="00A32829" w:rsidRDefault="00A32829">
            <w:pPr>
              <w:spacing w:line="340" w:lineRule="exact"/>
              <w:jc w:val="right"/>
              <w:rPr>
                <w:rFonts w:ascii="仿宋_GB2312" w:hint="eastAsia"/>
                <w:sz w:val="22"/>
              </w:rPr>
            </w:pPr>
            <w:r>
              <w:rPr>
                <w:rFonts w:ascii="仿宋_GB2312" w:hint="eastAsia"/>
                <w:sz w:val="22"/>
              </w:rPr>
              <w:t>千瓦</w:t>
            </w:r>
          </w:p>
        </w:tc>
      </w:tr>
      <w:tr w:rsidR="00A32829">
        <w:trPr>
          <w:cantSplit/>
          <w:trHeight w:val="396"/>
          <w:jc w:val="center"/>
        </w:trPr>
        <w:tc>
          <w:tcPr>
            <w:tcW w:w="588" w:type="dxa"/>
            <w:vMerge/>
            <w:vAlign w:val="center"/>
          </w:tcPr>
          <w:p w:rsidR="00A32829" w:rsidRDefault="00A32829">
            <w:pPr>
              <w:spacing w:line="340" w:lineRule="exact"/>
              <w:ind w:firstLineChars="200" w:firstLine="440"/>
              <w:rPr>
                <w:rFonts w:ascii="仿宋_GB2312" w:hint="eastAsia"/>
                <w:sz w:val="22"/>
              </w:rPr>
            </w:pPr>
          </w:p>
        </w:tc>
        <w:tc>
          <w:tcPr>
            <w:tcW w:w="2100" w:type="dxa"/>
            <w:gridSpan w:val="3"/>
            <w:vAlign w:val="center"/>
          </w:tcPr>
          <w:p w:rsidR="00A32829" w:rsidRDefault="00A32829">
            <w:pPr>
              <w:spacing w:line="340" w:lineRule="exact"/>
              <w:rPr>
                <w:rFonts w:ascii="仿宋_GB2312" w:hint="eastAsia"/>
                <w:sz w:val="22"/>
              </w:rPr>
            </w:pPr>
            <w:r>
              <w:rPr>
                <w:rFonts w:ascii="仿宋_GB2312" w:hint="eastAsia"/>
                <w:sz w:val="22"/>
              </w:rPr>
              <w:t>机械设备原值</w:t>
            </w:r>
          </w:p>
        </w:tc>
        <w:tc>
          <w:tcPr>
            <w:tcW w:w="2490" w:type="dxa"/>
            <w:gridSpan w:val="2"/>
            <w:vAlign w:val="center"/>
          </w:tcPr>
          <w:p w:rsidR="00A32829" w:rsidRDefault="00A32829">
            <w:pPr>
              <w:spacing w:line="340" w:lineRule="exact"/>
              <w:jc w:val="right"/>
              <w:rPr>
                <w:rFonts w:ascii="仿宋_GB2312" w:hint="eastAsia"/>
                <w:sz w:val="22"/>
              </w:rPr>
            </w:pPr>
            <w:r>
              <w:rPr>
                <w:rFonts w:ascii="仿宋_GB2312" w:hint="eastAsia"/>
                <w:sz w:val="22"/>
              </w:rPr>
              <w:t>万元</w:t>
            </w:r>
          </w:p>
        </w:tc>
        <w:tc>
          <w:tcPr>
            <w:tcW w:w="2475" w:type="dxa"/>
            <w:vAlign w:val="center"/>
          </w:tcPr>
          <w:p w:rsidR="00A32829" w:rsidRDefault="00A32829">
            <w:pPr>
              <w:spacing w:line="340" w:lineRule="exact"/>
              <w:rPr>
                <w:rFonts w:ascii="仿宋_GB2312" w:hint="eastAsia"/>
                <w:sz w:val="22"/>
              </w:rPr>
            </w:pPr>
            <w:r>
              <w:rPr>
                <w:rFonts w:ascii="仿宋_GB2312" w:hint="eastAsia"/>
                <w:sz w:val="22"/>
              </w:rPr>
              <w:t>技术装备净值</w:t>
            </w:r>
          </w:p>
        </w:tc>
        <w:tc>
          <w:tcPr>
            <w:tcW w:w="2006" w:type="dxa"/>
            <w:vAlign w:val="center"/>
          </w:tcPr>
          <w:p w:rsidR="00A32829" w:rsidRDefault="00A32829">
            <w:pPr>
              <w:wordWrap w:val="0"/>
              <w:spacing w:line="340" w:lineRule="exact"/>
              <w:jc w:val="right"/>
              <w:rPr>
                <w:rFonts w:ascii="仿宋_GB2312" w:hint="eastAsia"/>
                <w:sz w:val="22"/>
              </w:rPr>
            </w:pPr>
            <w:r>
              <w:rPr>
                <w:rFonts w:ascii="仿宋_GB2312" w:hint="eastAsia"/>
                <w:sz w:val="22"/>
              </w:rPr>
              <w:t>万元</w:t>
            </w:r>
          </w:p>
        </w:tc>
      </w:tr>
      <w:tr w:rsidR="00A32829">
        <w:trPr>
          <w:cantSplit/>
          <w:trHeight w:val="396"/>
          <w:jc w:val="center"/>
        </w:trPr>
        <w:tc>
          <w:tcPr>
            <w:tcW w:w="588" w:type="dxa"/>
            <w:vMerge/>
            <w:vAlign w:val="center"/>
          </w:tcPr>
          <w:p w:rsidR="00A32829" w:rsidRDefault="00A32829">
            <w:pPr>
              <w:spacing w:line="340" w:lineRule="exact"/>
              <w:rPr>
                <w:rFonts w:ascii="仿宋_GB2312" w:hint="eastAsia"/>
                <w:sz w:val="22"/>
              </w:rPr>
            </w:pPr>
          </w:p>
        </w:tc>
        <w:tc>
          <w:tcPr>
            <w:tcW w:w="2100" w:type="dxa"/>
            <w:gridSpan w:val="3"/>
            <w:vAlign w:val="center"/>
          </w:tcPr>
          <w:p w:rsidR="00A32829" w:rsidRDefault="00A32829">
            <w:pPr>
              <w:spacing w:line="340" w:lineRule="exact"/>
              <w:rPr>
                <w:rFonts w:ascii="仿宋_GB2312" w:hint="eastAsia"/>
                <w:sz w:val="22"/>
              </w:rPr>
            </w:pPr>
            <w:r>
              <w:rPr>
                <w:rFonts w:ascii="仿宋_GB2312" w:hint="eastAsia"/>
                <w:sz w:val="22"/>
              </w:rPr>
              <w:t>动力装备率</w:t>
            </w:r>
          </w:p>
        </w:tc>
        <w:tc>
          <w:tcPr>
            <w:tcW w:w="2490" w:type="dxa"/>
            <w:gridSpan w:val="2"/>
            <w:vAlign w:val="center"/>
          </w:tcPr>
          <w:p w:rsidR="00A32829" w:rsidRDefault="00A32829">
            <w:pPr>
              <w:wordWrap w:val="0"/>
              <w:spacing w:line="340" w:lineRule="exact"/>
              <w:jc w:val="right"/>
              <w:rPr>
                <w:rFonts w:ascii="仿宋_GB2312" w:hint="eastAsia"/>
                <w:sz w:val="22"/>
              </w:rPr>
            </w:pPr>
            <w:r>
              <w:rPr>
                <w:rFonts w:ascii="仿宋_GB2312" w:hint="eastAsia"/>
                <w:sz w:val="22"/>
              </w:rPr>
              <w:t>千瓦/人</w:t>
            </w:r>
          </w:p>
        </w:tc>
        <w:tc>
          <w:tcPr>
            <w:tcW w:w="2475" w:type="dxa"/>
            <w:vAlign w:val="center"/>
          </w:tcPr>
          <w:p w:rsidR="00A32829" w:rsidRDefault="00A32829">
            <w:pPr>
              <w:spacing w:line="340" w:lineRule="exact"/>
              <w:rPr>
                <w:rFonts w:ascii="仿宋_GB2312" w:hint="eastAsia"/>
                <w:sz w:val="22"/>
              </w:rPr>
            </w:pPr>
            <w:r>
              <w:rPr>
                <w:rFonts w:ascii="仿宋_GB2312" w:hint="eastAsia"/>
                <w:sz w:val="22"/>
              </w:rPr>
              <w:t>技术装备率</w:t>
            </w:r>
          </w:p>
        </w:tc>
        <w:tc>
          <w:tcPr>
            <w:tcW w:w="2006" w:type="dxa"/>
            <w:vAlign w:val="center"/>
          </w:tcPr>
          <w:p w:rsidR="00A32829" w:rsidRDefault="00A32829">
            <w:pPr>
              <w:spacing w:line="340" w:lineRule="exact"/>
              <w:jc w:val="right"/>
              <w:rPr>
                <w:rFonts w:ascii="仿宋_GB2312" w:hint="eastAsia"/>
                <w:sz w:val="22"/>
              </w:rPr>
            </w:pPr>
            <w:r>
              <w:rPr>
                <w:rFonts w:ascii="仿宋_GB2312" w:hint="eastAsia"/>
                <w:sz w:val="22"/>
              </w:rPr>
              <w:t>万元/人</w:t>
            </w:r>
          </w:p>
        </w:tc>
      </w:tr>
      <w:tr w:rsidR="00A32829">
        <w:trPr>
          <w:cantSplit/>
          <w:trHeight w:val="396"/>
          <w:jc w:val="center"/>
        </w:trPr>
        <w:tc>
          <w:tcPr>
            <w:tcW w:w="588" w:type="dxa"/>
            <w:vAlign w:val="center"/>
          </w:tcPr>
          <w:p w:rsidR="00A32829" w:rsidRDefault="00A32829">
            <w:pPr>
              <w:spacing w:line="340" w:lineRule="exact"/>
              <w:jc w:val="center"/>
              <w:rPr>
                <w:rFonts w:ascii="仿宋_GB2312" w:hint="eastAsia"/>
                <w:sz w:val="22"/>
              </w:rPr>
            </w:pPr>
            <w:r>
              <w:rPr>
                <w:rFonts w:ascii="仿宋_GB2312" w:hint="eastAsia"/>
                <w:sz w:val="22"/>
              </w:rPr>
              <w:t>厂房</w:t>
            </w:r>
          </w:p>
        </w:tc>
        <w:tc>
          <w:tcPr>
            <w:tcW w:w="2100" w:type="dxa"/>
            <w:gridSpan w:val="3"/>
            <w:vAlign w:val="center"/>
          </w:tcPr>
          <w:p w:rsidR="00A32829" w:rsidRDefault="00A32829">
            <w:pPr>
              <w:spacing w:line="340" w:lineRule="exact"/>
              <w:rPr>
                <w:rFonts w:ascii="仿宋_GB2312" w:hint="eastAsia"/>
                <w:sz w:val="22"/>
              </w:rPr>
            </w:pPr>
            <w:r>
              <w:rPr>
                <w:rFonts w:ascii="仿宋_GB2312" w:hint="eastAsia"/>
                <w:sz w:val="22"/>
              </w:rPr>
              <w:t>企业自有厂房面积</w:t>
            </w:r>
          </w:p>
        </w:tc>
        <w:tc>
          <w:tcPr>
            <w:tcW w:w="2490" w:type="dxa"/>
            <w:gridSpan w:val="2"/>
            <w:vAlign w:val="center"/>
          </w:tcPr>
          <w:p w:rsidR="00A32829" w:rsidRDefault="00A32829">
            <w:pPr>
              <w:wordWrap w:val="0"/>
              <w:spacing w:line="340" w:lineRule="exact"/>
              <w:jc w:val="right"/>
              <w:rPr>
                <w:rFonts w:ascii="仿宋_GB2312" w:hint="eastAsia"/>
                <w:spacing w:val="6"/>
                <w:sz w:val="22"/>
              </w:rPr>
            </w:pPr>
            <w:r>
              <w:rPr>
                <w:rFonts w:ascii="仿宋_GB2312" w:hint="eastAsia"/>
                <w:spacing w:val="6"/>
                <w:sz w:val="22"/>
              </w:rPr>
              <w:t>平方米</w:t>
            </w:r>
          </w:p>
        </w:tc>
        <w:tc>
          <w:tcPr>
            <w:tcW w:w="2475" w:type="dxa"/>
            <w:vAlign w:val="center"/>
          </w:tcPr>
          <w:p w:rsidR="00A32829" w:rsidRDefault="00A32829">
            <w:pPr>
              <w:spacing w:line="340" w:lineRule="exact"/>
              <w:rPr>
                <w:rFonts w:ascii="仿宋_GB2312" w:hint="eastAsia"/>
                <w:sz w:val="22"/>
              </w:rPr>
            </w:pPr>
            <w:r>
              <w:rPr>
                <w:rFonts w:ascii="仿宋_GB2312" w:hint="eastAsia"/>
                <w:sz w:val="22"/>
              </w:rPr>
              <w:t>企业租赁厂房面积</w:t>
            </w:r>
          </w:p>
        </w:tc>
        <w:tc>
          <w:tcPr>
            <w:tcW w:w="2006" w:type="dxa"/>
            <w:vAlign w:val="center"/>
          </w:tcPr>
          <w:p w:rsidR="00A32829" w:rsidRDefault="00A32829">
            <w:pPr>
              <w:spacing w:line="340" w:lineRule="exact"/>
              <w:jc w:val="right"/>
              <w:rPr>
                <w:rFonts w:ascii="仿宋_GB2312" w:hint="eastAsia"/>
                <w:spacing w:val="6"/>
                <w:sz w:val="22"/>
              </w:rPr>
            </w:pPr>
            <w:r>
              <w:rPr>
                <w:rFonts w:ascii="仿宋_GB2312" w:hint="eastAsia"/>
                <w:spacing w:val="6"/>
                <w:sz w:val="22"/>
              </w:rPr>
              <w:t>平方米</w:t>
            </w:r>
          </w:p>
        </w:tc>
      </w:tr>
    </w:tbl>
    <w:p w:rsidR="00A32829" w:rsidRDefault="00A32829">
      <w:pPr>
        <w:spacing w:line="240" w:lineRule="exact"/>
        <w:rPr>
          <w:rFonts w:ascii="仿宋_GB2312" w:hint="eastAsia"/>
          <w:b/>
          <w:sz w:val="21"/>
        </w:rPr>
      </w:pPr>
    </w:p>
    <w:p w:rsidR="00A32829" w:rsidRDefault="00A32829">
      <w:pPr>
        <w:spacing w:line="240" w:lineRule="exact"/>
        <w:ind w:firstLineChars="200" w:firstLine="422"/>
        <w:rPr>
          <w:rFonts w:ascii="仿宋_GB2312" w:hint="eastAsia"/>
          <w:b/>
          <w:sz w:val="21"/>
        </w:rPr>
      </w:pPr>
      <w:r>
        <w:rPr>
          <w:rFonts w:ascii="仿宋_GB2312" w:hint="eastAsia"/>
          <w:b/>
          <w:sz w:val="21"/>
        </w:rPr>
        <w:t>注：1.企业类型按营业执照相关内容填写；</w:t>
      </w:r>
    </w:p>
    <w:p w:rsidR="00A32829" w:rsidRDefault="00A32829">
      <w:pPr>
        <w:ind w:left="976" w:hangingChars="463" w:hanging="976"/>
        <w:rPr>
          <w:rFonts w:ascii="仿宋_GB2312" w:hint="eastAsia"/>
          <w:b/>
          <w:sz w:val="21"/>
        </w:rPr>
      </w:pPr>
      <w:r>
        <w:rPr>
          <w:rFonts w:ascii="仿宋_GB2312" w:hint="eastAsia"/>
          <w:b/>
          <w:sz w:val="21"/>
        </w:rPr>
        <w:t xml:space="preserve">        2.本表所有数据项不得有空项，如无数据填写，应该在数据项填空处用“无”表示；</w:t>
      </w:r>
    </w:p>
    <w:p w:rsidR="00A32829" w:rsidRDefault="00A32829">
      <w:pPr>
        <w:ind w:left="976" w:hangingChars="463" w:hanging="976"/>
        <w:rPr>
          <w:rFonts w:hint="eastAsia"/>
          <w:b/>
          <w:spacing w:val="80"/>
          <w:sz w:val="34"/>
        </w:rPr>
      </w:pPr>
      <w:r>
        <w:rPr>
          <w:rFonts w:ascii="仿宋_GB2312" w:hint="eastAsia"/>
          <w:b/>
          <w:sz w:val="21"/>
        </w:rPr>
        <w:t xml:space="preserve">        3.港澳台投资方、外商投资方、港澳台商资本、外商资本等栏内资企业不需要填写。</w:t>
      </w:r>
    </w:p>
    <w:p w:rsidR="00A32829" w:rsidRDefault="00A32829">
      <w:pPr>
        <w:jc w:val="center"/>
        <w:rPr>
          <w:rFonts w:hint="eastAsia"/>
          <w:b/>
          <w:spacing w:val="80"/>
          <w:sz w:val="34"/>
        </w:rPr>
      </w:pPr>
    </w:p>
    <w:p w:rsidR="00A32829" w:rsidRDefault="00A32829">
      <w:pPr>
        <w:numPr>
          <w:ilvl w:val="0"/>
          <w:numId w:val="1"/>
        </w:numPr>
        <w:jc w:val="center"/>
        <w:rPr>
          <w:rFonts w:hint="eastAsia"/>
          <w:b/>
        </w:rPr>
      </w:pPr>
      <w:r>
        <w:rPr>
          <w:rFonts w:hint="eastAsia"/>
          <w:b/>
          <w:spacing w:val="80"/>
          <w:sz w:val="34"/>
        </w:rPr>
        <w:t>企业简介</w:t>
      </w:r>
    </w:p>
    <w:p w:rsidR="00A32829" w:rsidRDefault="00A32829">
      <w:pPr>
        <w:rPr>
          <w:rFonts w:hint="eastAs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2"/>
      </w:tblGrid>
      <w:tr w:rsidR="00A32829">
        <w:trPr>
          <w:trHeight w:val="90"/>
          <w:jc w:val="center"/>
        </w:trPr>
        <w:tc>
          <w:tcPr>
            <w:tcW w:w="9402" w:type="dxa"/>
          </w:tcPr>
          <w:p w:rsidR="00A32829" w:rsidRDefault="00A32829">
            <w:pPr>
              <w:spacing w:line="400" w:lineRule="exact"/>
              <w:rPr>
                <w:rFonts w:ascii="仿宋_GB2312" w:hint="eastAsia"/>
                <w:spacing w:val="6"/>
                <w:sz w:val="26"/>
              </w:rPr>
            </w:pPr>
          </w:p>
          <w:p w:rsidR="00A32829" w:rsidRDefault="00A32829">
            <w:pPr>
              <w:spacing w:line="400" w:lineRule="exact"/>
              <w:ind w:firstLineChars="200" w:firstLine="544"/>
              <w:rPr>
                <w:rFonts w:ascii="仿宋_GB2312" w:hint="eastAsia"/>
                <w:spacing w:val="6"/>
                <w:sz w:val="26"/>
              </w:rPr>
            </w:pPr>
            <w:r>
              <w:rPr>
                <w:rFonts w:ascii="仿宋_GB2312" w:hint="eastAsia"/>
                <w:spacing w:val="6"/>
                <w:sz w:val="26"/>
              </w:rPr>
              <w:t>。</w:t>
            </w:r>
          </w:p>
          <w:p w:rsidR="00A32829" w:rsidRDefault="00A32829">
            <w:pPr>
              <w:spacing w:line="400" w:lineRule="exact"/>
              <w:ind w:firstLineChars="200" w:firstLine="544"/>
              <w:rPr>
                <w:rFonts w:ascii="宋体" w:hAnsi="宋体" w:hint="eastAsia"/>
              </w:rPr>
            </w:pPr>
            <w:r>
              <w:rPr>
                <w:rFonts w:ascii="仿宋_GB2312" w:hint="eastAsia"/>
                <w:spacing w:val="6"/>
                <w:sz w:val="26"/>
              </w:rPr>
              <w:t>。</w:t>
            </w:r>
          </w:p>
        </w:tc>
      </w:tr>
    </w:tbl>
    <w:p w:rsidR="00A32829" w:rsidRDefault="00A32829">
      <w:pPr>
        <w:ind w:firstLineChars="400" w:firstLine="843"/>
        <w:rPr>
          <w:sz w:val="18"/>
        </w:rPr>
      </w:pPr>
      <w:r>
        <w:rPr>
          <w:rFonts w:hint="eastAsia"/>
          <w:b/>
          <w:sz w:val="21"/>
        </w:rPr>
        <w:t>注：本简介可复制加页。</w:t>
      </w:r>
    </w:p>
    <w:p w:rsidR="00A32829" w:rsidRDefault="00A32829">
      <w:pPr>
        <w:ind w:firstLineChars="400" w:firstLine="720"/>
        <w:jc w:val="center"/>
        <w:rPr>
          <w:rFonts w:hint="eastAsia"/>
          <w:sz w:val="18"/>
        </w:rPr>
      </w:pPr>
    </w:p>
    <w:p w:rsidR="00A32829" w:rsidRDefault="00A32829">
      <w:pPr>
        <w:jc w:val="center"/>
        <w:rPr>
          <w:rFonts w:hint="eastAsia"/>
          <w:b/>
          <w:sz w:val="34"/>
        </w:rPr>
      </w:pPr>
    </w:p>
    <w:p w:rsidR="00A32829" w:rsidRDefault="00A32829">
      <w:pPr>
        <w:jc w:val="center"/>
        <w:rPr>
          <w:rFonts w:hint="eastAsia"/>
          <w:b/>
          <w:sz w:val="34"/>
        </w:rPr>
      </w:pPr>
    </w:p>
    <w:p w:rsidR="00A32829" w:rsidRDefault="00A32829">
      <w:pPr>
        <w:jc w:val="center"/>
        <w:rPr>
          <w:rFonts w:hint="eastAsia"/>
          <w:b/>
          <w:sz w:val="34"/>
        </w:rPr>
      </w:pPr>
    </w:p>
    <w:p w:rsidR="00A32829" w:rsidRDefault="00A32829">
      <w:pPr>
        <w:numPr>
          <w:ilvl w:val="0"/>
          <w:numId w:val="1"/>
        </w:numPr>
        <w:jc w:val="center"/>
        <w:rPr>
          <w:rFonts w:hint="eastAsia"/>
          <w:b/>
          <w:sz w:val="34"/>
        </w:rPr>
      </w:pPr>
      <w:r>
        <w:rPr>
          <w:rFonts w:hint="eastAsia"/>
          <w:b/>
          <w:sz w:val="34"/>
        </w:rPr>
        <w:t>技术负责人名单</w:t>
      </w:r>
    </w:p>
    <w:p w:rsidR="00A32829" w:rsidRDefault="00A32829">
      <w:pPr>
        <w:jc w:val="center"/>
        <w:rPr>
          <w:rFonts w:hint="eastAsia"/>
          <w:b/>
          <w:sz w:val="34"/>
        </w:rPr>
      </w:pPr>
    </w:p>
    <w:tbl>
      <w:tblPr>
        <w:tblW w:w="0" w:type="auto"/>
        <w:jc w:val="center"/>
        <w:tblLayout w:type="fixed"/>
        <w:tblLook w:val="0000" w:firstRow="0" w:lastRow="0" w:firstColumn="0" w:lastColumn="0" w:noHBand="0" w:noVBand="0"/>
      </w:tblPr>
      <w:tblGrid>
        <w:gridCol w:w="816"/>
        <w:gridCol w:w="985"/>
        <w:gridCol w:w="767"/>
        <w:gridCol w:w="1148"/>
        <w:gridCol w:w="2107"/>
        <w:gridCol w:w="2740"/>
        <w:gridCol w:w="1120"/>
      </w:tblGrid>
      <w:tr w:rsidR="00A32829">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序号</w:t>
            </w:r>
          </w:p>
        </w:tc>
        <w:tc>
          <w:tcPr>
            <w:tcW w:w="985"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姓名</w:t>
            </w:r>
          </w:p>
        </w:tc>
        <w:tc>
          <w:tcPr>
            <w:tcW w:w="767"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学历</w:t>
            </w:r>
          </w:p>
        </w:tc>
        <w:tc>
          <w:tcPr>
            <w:tcW w:w="1148"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职称</w:t>
            </w:r>
          </w:p>
        </w:tc>
        <w:tc>
          <w:tcPr>
            <w:tcW w:w="2107" w:type="dxa"/>
            <w:tcBorders>
              <w:top w:val="single" w:sz="4" w:space="0" w:color="auto"/>
              <w:left w:val="nil"/>
              <w:bottom w:val="single" w:sz="4" w:space="0" w:color="auto"/>
              <w:right w:val="nil"/>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身份证号码</w:t>
            </w:r>
          </w:p>
        </w:tc>
        <w:tc>
          <w:tcPr>
            <w:tcW w:w="2740"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职称专业/学历专业</w:t>
            </w:r>
          </w:p>
        </w:tc>
        <w:tc>
          <w:tcPr>
            <w:tcW w:w="1120"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负责资质类别</w:t>
            </w:r>
          </w:p>
        </w:tc>
      </w:tr>
      <w:tr w:rsidR="00A32829">
        <w:trPr>
          <w:cantSplit/>
          <w:trHeight w:hRule="exact" w:val="397"/>
          <w:jc w:val="center"/>
        </w:trPr>
        <w:tc>
          <w:tcPr>
            <w:tcW w:w="816"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1</w:t>
            </w:r>
          </w:p>
        </w:tc>
        <w:tc>
          <w:tcPr>
            <w:tcW w:w="985"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single" w:sz="4" w:space="0" w:color="auto"/>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r>
              <w:rPr>
                <w:rFonts w:ascii="仿宋_GB2312" w:hAnsi="宋体" w:hint="eastAsia"/>
                <w:kern w:val="0"/>
                <w:sz w:val="22"/>
              </w:rPr>
              <w:t>/</w:t>
            </w:r>
          </w:p>
        </w:tc>
        <w:tc>
          <w:tcPr>
            <w:tcW w:w="1120"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2</w:t>
            </w: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3</w:t>
            </w: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4</w:t>
            </w: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5</w:t>
            </w: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6</w:t>
            </w: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tcPr>
          <w:p w:rsidR="00A32829" w:rsidRDefault="00A32829">
            <w:pPr>
              <w:spacing w:line="500" w:lineRule="exact"/>
              <w:jc w:val="center"/>
              <w:rPr>
                <w:rFonts w:ascii="仿宋_GB2312" w:hint="eastAsia"/>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tcPr>
          <w:p w:rsidR="00A32829" w:rsidRDefault="00A32829">
            <w:pPr>
              <w:spacing w:line="500" w:lineRule="exact"/>
              <w:jc w:val="center"/>
              <w:rPr>
                <w:rFonts w:ascii="仿宋_GB2312" w:hint="eastAsia"/>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tcPr>
          <w:p w:rsidR="00A32829" w:rsidRDefault="00A32829">
            <w:pPr>
              <w:spacing w:line="460" w:lineRule="exact"/>
              <w:jc w:val="center"/>
              <w:rPr>
                <w:rFonts w:ascii="仿宋_GB2312" w:hint="eastAsia"/>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w w:val="8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w w:val="90"/>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w w:val="90"/>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bl>
    <w:p w:rsidR="00A32829" w:rsidRDefault="00A32829">
      <w:pPr>
        <w:jc w:val="center"/>
        <w:rPr>
          <w:rFonts w:hint="eastAsia"/>
          <w:sz w:val="18"/>
        </w:rPr>
      </w:pPr>
    </w:p>
    <w:p w:rsidR="00A32829" w:rsidRDefault="00A32829">
      <w:pPr>
        <w:rPr>
          <w:rFonts w:hint="eastAsia"/>
          <w:b/>
          <w:spacing w:val="60"/>
          <w:sz w:val="34"/>
        </w:rPr>
      </w:pPr>
    </w:p>
    <w:p w:rsidR="00A32829" w:rsidRDefault="00A32829">
      <w:pPr>
        <w:numPr>
          <w:ilvl w:val="0"/>
          <w:numId w:val="1"/>
        </w:numPr>
        <w:tabs>
          <w:tab w:val="left" w:pos="2880"/>
        </w:tabs>
        <w:jc w:val="center"/>
        <w:rPr>
          <w:rFonts w:hint="eastAsia"/>
          <w:b/>
          <w:spacing w:val="60"/>
          <w:sz w:val="34"/>
        </w:rPr>
      </w:pPr>
      <w:r>
        <w:rPr>
          <w:rFonts w:hint="eastAsia"/>
          <w:b/>
          <w:sz w:val="34"/>
        </w:rPr>
        <w:t>技术负责人简历</w:t>
      </w:r>
    </w:p>
    <w:p w:rsidR="00A32829" w:rsidRDefault="00A32829">
      <w:pPr>
        <w:rPr>
          <w:rFonts w:hint="eastAsia"/>
          <w:b/>
          <w:spacing w:val="60"/>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50"/>
        <w:gridCol w:w="661"/>
        <w:gridCol w:w="1210"/>
        <w:gridCol w:w="1229"/>
        <w:gridCol w:w="1542"/>
        <w:gridCol w:w="1137"/>
        <w:gridCol w:w="1263"/>
        <w:gridCol w:w="1895"/>
      </w:tblGrid>
      <w:tr w:rsidR="00A32829">
        <w:trPr>
          <w:cantSplit/>
          <w:trHeight w:val="482"/>
          <w:jc w:val="center"/>
        </w:trPr>
        <w:tc>
          <w:tcPr>
            <w:tcW w:w="948" w:type="dxa"/>
            <w:gridSpan w:val="2"/>
          </w:tcPr>
          <w:p w:rsidR="00A32829" w:rsidRDefault="00A32829">
            <w:pPr>
              <w:spacing w:line="540" w:lineRule="exact"/>
              <w:jc w:val="center"/>
              <w:rPr>
                <w:rFonts w:ascii="仿宋_GB2312" w:hint="eastAsia"/>
                <w:sz w:val="22"/>
              </w:rPr>
            </w:pPr>
            <w:r>
              <w:rPr>
                <w:rFonts w:ascii="仿宋_GB2312" w:hint="eastAsia"/>
                <w:sz w:val="22"/>
              </w:rPr>
              <w:t>姓名</w:t>
            </w:r>
          </w:p>
        </w:tc>
        <w:tc>
          <w:tcPr>
            <w:tcW w:w="1871" w:type="dxa"/>
            <w:gridSpan w:val="2"/>
          </w:tcPr>
          <w:p w:rsidR="00A32829" w:rsidRDefault="00A32829">
            <w:pPr>
              <w:spacing w:line="540" w:lineRule="exact"/>
              <w:ind w:firstLineChars="100" w:firstLine="220"/>
              <w:rPr>
                <w:rFonts w:ascii="仿宋_GB2312" w:hint="eastAsia"/>
                <w:sz w:val="22"/>
              </w:rPr>
            </w:pPr>
          </w:p>
        </w:tc>
        <w:tc>
          <w:tcPr>
            <w:tcW w:w="1229" w:type="dxa"/>
          </w:tcPr>
          <w:p w:rsidR="00A32829" w:rsidRDefault="00A32829">
            <w:pPr>
              <w:spacing w:line="540" w:lineRule="exact"/>
              <w:jc w:val="center"/>
              <w:rPr>
                <w:rFonts w:ascii="仿宋_GB2312" w:hint="eastAsia"/>
                <w:sz w:val="22"/>
              </w:rPr>
            </w:pPr>
            <w:r>
              <w:rPr>
                <w:rFonts w:ascii="仿宋_GB2312" w:hint="eastAsia"/>
                <w:sz w:val="22"/>
              </w:rPr>
              <w:t>性别</w:t>
            </w:r>
          </w:p>
        </w:tc>
        <w:tc>
          <w:tcPr>
            <w:tcW w:w="1542" w:type="dxa"/>
          </w:tcPr>
          <w:p w:rsidR="00A32829" w:rsidRDefault="00A32829">
            <w:pPr>
              <w:spacing w:line="540" w:lineRule="exact"/>
              <w:ind w:firstLineChars="200" w:firstLine="440"/>
              <w:rPr>
                <w:rFonts w:ascii="仿宋_GB2312" w:hint="eastAsia"/>
                <w:sz w:val="22"/>
              </w:rPr>
            </w:pPr>
          </w:p>
        </w:tc>
        <w:tc>
          <w:tcPr>
            <w:tcW w:w="1137" w:type="dxa"/>
          </w:tcPr>
          <w:p w:rsidR="00A32829" w:rsidRDefault="00A32829">
            <w:pPr>
              <w:spacing w:line="540" w:lineRule="exact"/>
              <w:jc w:val="center"/>
              <w:rPr>
                <w:rFonts w:ascii="仿宋_GB2312" w:hint="eastAsia"/>
                <w:sz w:val="22"/>
              </w:rPr>
            </w:pPr>
            <w:r>
              <w:rPr>
                <w:rFonts w:ascii="仿宋_GB2312" w:hint="eastAsia"/>
                <w:sz w:val="22"/>
              </w:rPr>
              <w:t>出生年月</w:t>
            </w:r>
          </w:p>
        </w:tc>
        <w:tc>
          <w:tcPr>
            <w:tcW w:w="1263" w:type="dxa"/>
          </w:tcPr>
          <w:p w:rsidR="00A32829" w:rsidRDefault="00A32829">
            <w:pPr>
              <w:spacing w:line="540" w:lineRule="exact"/>
              <w:rPr>
                <w:rFonts w:ascii="仿宋_GB2312" w:hint="eastAsia"/>
                <w:sz w:val="22"/>
              </w:rPr>
            </w:pPr>
            <w:r>
              <w:rPr>
                <w:rFonts w:ascii="仿宋_GB2312" w:hint="eastAsia"/>
                <w:sz w:val="22"/>
              </w:rPr>
              <w:t>/</w:t>
            </w:r>
          </w:p>
        </w:tc>
        <w:tc>
          <w:tcPr>
            <w:tcW w:w="1895" w:type="dxa"/>
            <w:vMerge w:val="restart"/>
          </w:tcPr>
          <w:p w:rsidR="00A32829" w:rsidRDefault="00A32829">
            <w:pPr>
              <w:spacing w:line="540" w:lineRule="exact"/>
              <w:jc w:val="center"/>
              <w:rPr>
                <w:rFonts w:ascii="仿宋_GB2312" w:hint="eastAsia"/>
                <w:sz w:val="22"/>
              </w:rPr>
            </w:pPr>
          </w:p>
          <w:p w:rsidR="00A32829" w:rsidRDefault="00A32829">
            <w:pPr>
              <w:spacing w:line="540" w:lineRule="exact"/>
              <w:rPr>
                <w:rFonts w:ascii="仿宋_GB2312" w:hint="eastAsia"/>
                <w:sz w:val="22"/>
              </w:rPr>
            </w:pPr>
          </w:p>
          <w:p w:rsidR="00A32829" w:rsidRDefault="00A32829">
            <w:pPr>
              <w:spacing w:line="540" w:lineRule="exact"/>
              <w:rPr>
                <w:rFonts w:ascii="仿宋_GB2312" w:hint="eastAsia"/>
                <w:sz w:val="22"/>
              </w:rPr>
            </w:pPr>
            <w:r>
              <w:rPr>
                <w:rFonts w:ascii="仿宋_GB2312" w:hint="eastAsia"/>
                <w:sz w:val="22"/>
              </w:rPr>
              <w:t xml:space="preserve">     照片</w:t>
            </w:r>
          </w:p>
        </w:tc>
      </w:tr>
      <w:tr w:rsidR="00A32829">
        <w:trPr>
          <w:cantSplit/>
          <w:trHeight w:val="482"/>
          <w:jc w:val="center"/>
        </w:trPr>
        <w:tc>
          <w:tcPr>
            <w:tcW w:w="948" w:type="dxa"/>
            <w:gridSpan w:val="2"/>
          </w:tcPr>
          <w:p w:rsidR="00A32829" w:rsidRDefault="00A32829">
            <w:pPr>
              <w:spacing w:line="540" w:lineRule="exact"/>
              <w:jc w:val="center"/>
              <w:rPr>
                <w:rFonts w:ascii="仿宋_GB2312" w:hint="eastAsia"/>
                <w:sz w:val="22"/>
              </w:rPr>
            </w:pPr>
            <w:r>
              <w:rPr>
                <w:rFonts w:ascii="仿宋_GB2312" w:hint="eastAsia"/>
                <w:sz w:val="22"/>
              </w:rPr>
              <w:t>职称</w:t>
            </w:r>
          </w:p>
        </w:tc>
        <w:tc>
          <w:tcPr>
            <w:tcW w:w="1871" w:type="dxa"/>
            <w:gridSpan w:val="2"/>
          </w:tcPr>
          <w:p w:rsidR="00A32829" w:rsidRDefault="00A32829">
            <w:pPr>
              <w:spacing w:line="540" w:lineRule="exact"/>
              <w:rPr>
                <w:rFonts w:ascii="仿宋_GB2312" w:hint="eastAsia"/>
                <w:sz w:val="22"/>
              </w:rPr>
            </w:pPr>
          </w:p>
        </w:tc>
        <w:tc>
          <w:tcPr>
            <w:tcW w:w="1229" w:type="dxa"/>
          </w:tcPr>
          <w:p w:rsidR="00A32829" w:rsidRDefault="00A32829">
            <w:pPr>
              <w:spacing w:line="540" w:lineRule="exact"/>
              <w:jc w:val="center"/>
              <w:rPr>
                <w:rFonts w:ascii="仿宋_GB2312" w:hint="eastAsia"/>
                <w:sz w:val="22"/>
              </w:rPr>
            </w:pPr>
            <w:r>
              <w:rPr>
                <w:rFonts w:ascii="仿宋_GB2312" w:hint="eastAsia"/>
                <w:sz w:val="22"/>
              </w:rPr>
              <w:t>职称专业</w:t>
            </w:r>
          </w:p>
        </w:tc>
        <w:tc>
          <w:tcPr>
            <w:tcW w:w="1542" w:type="dxa"/>
          </w:tcPr>
          <w:p w:rsidR="00A32829" w:rsidRDefault="00A32829">
            <w:pPr>
              <w:spacing w:line="540" w:lineRule="exact"/>
              <w:rPr>
                <w:rFonts w:ascii="仿宋_GB2312" w:hint="eastAsia"/>
                <w:sz w:val="22"/>
              </w:rPr>
            </w:pPr>
          </w:p>
        </w:tc>
        <w:tc>
          <w:tcPr>
            <w:tcW w:w="1137" w:type="dxa"/>
          </w:tcPr>
          <w:p w:rsidR="00A32829" w:rsidRDefault="00A32829">
            <w:pPr>
              <w:spacing w:line="540" w:lineRule="exact"/>
              <w:jc w:val="center"/>
              <w:rPr>
                <w:rFonts w:ascii="仿宋_GB2312" w:hint="eastAsia"/>
                <w:sz w:val="22"/>
              </w:rPr>
            </w:pPr>
            <w:r>
              <w:rPr>
                <w:rFonts w:ascii="仿宋_GB2312" w:hint="eastAsia"/>
                <w:sz w:val="22"/>
              </w:rPr>
              <w:t>执业资格</w:t>
            </w:r>
          </w:p>
        </w:tc>
        <w:tc>
          <w:tcPr>
            <w:tcW w:w="1263" w:type="dxa"/>
          </w:tcPr>
          <w:p w:rsidR="00A32829" w:rsidRDefault="00A32829">
            <w:pPr>
              <w:spacing w:line="540" w:lineRule="exact"/>
              <w:rPr>
                <w:rFonts w:ascii="仿宋_GB2312" w:hint="eastAsia"/>
                <w:sz w:val="22"/>
              </w:rPr>
            </w:pPr>
          </w:p>
        </w:tc>
        <w:tc>
          <w:tcPr>
            <w:tcW w:w="1895" w:type="dxa"/>
            <w:vMerge/>
          </w:tcPr>
          <w:p w:rsidR="00A32829" w:rsidRDefault="00A32829">
            <w:pPr>
              <w:spacing w:line="540" w:lineRule="exact"/>
              <w:rPr>
                <w:rFonts w:ascii="仿宋_GB2312" w:hint="eastAsia"/>
                <w:sz w:val="22"/>
              </w:rPr>
            </w:pPr>
          </w:p>
        </w:tc>
      </w:tr>
      <w:tr w:rsidR="00A32829">
        <w:trPr>
          <w:cantSplit/>
          <w:trHeight w:val="482"/>
          <w:jc w:val="center"/>
        </w:trPr>
        <w:tc>
          <w:tcPr>
            <w:tcW w:w="948" w:type="dxa"/>
            <w:gridSpan w:val="2"/>
          </w:tcPr>
          <w:p w:rsidR="00A32829" w:rsidRDefault="00A32829">
            <w:pPr>
              <w:spacing w:line="540" w:lineRule="exact"/>
              <w:jc w:val="center"/>
              <w:rPr>
                <w:rFonts w:ascii="仿宋_GB2312" w:hint="eastAsia"/>
                <w:sz w:val="22"/>
              </w:rPr>
            </w:pPr>
            <w:r>
              <w:rPr>
                <w:rFonts w:ascii="仿宋_GB2312" w:hint="eastAsia"/>
                <w:sz w:val="22"/>
              </w:rPr>
              <w:t>身份证</w:t>
            </w:r>
          </w:p>
        </w:tc>
        <w:tc>
          <w:tcPr>
            <w:tcW w:w="3100" w:type="dxa"/>
            <w:gridSpan w:val="3"/>
          </w:tcPr>
          <w:p w:rsidR="00A32829" w:rsidRDefault="00A32829">
            <w:pPr>
              <w:spacing w:line="540" w:lineRule="exact"/>
              <w:jc w:val="center"/>
              <w:rPr>
                <w:rFonts w:ascii="仿宋_GB2312" w:hint="eastAsia"/>
                <w:sz w:val="22"/>
              </w:rPr>
            </w:pPr>
          </w:p>
        </w:tc>
        <w:tc>
          <w:tcPr>
            <w:tcW w:w="1542" w:type="dxa"/>
          </w:tcPr>
          <w:p w:rsidR="00A32829" w:rsidRDefault="00A32829">
            <w:pPr>
              <w:spacing w:line="540" w:lineRule="exact"/>
              <w:jc w:val="center"/>
              <w:rPr>
                <w:rFonts w:ascii="仿宋_GB2312" w:hint="eastAsia"/>
                <w:sz w:val="22"/>
              </w:rPr>
            </w:pPr>
            <w:r>
              <w:rPr>
                <w:rFonts w:ascii="仿宋_GB2312" w:hint="eastAsia"/>
                <w:sz w:val="22"/>
              </w:rPr>
              <w:t>注册证书编号</w:t>
            </w:r>
          </w:p>
        </w:tc>
        <w:tc>
          <w:tcPr>
            <w:tcW w:w="2400" w:type="dxa"/>
            <w:gridSpan w:val="2"/>
          </w:tcPr>
          <w:p w:rsidR="00A32829" w:rsidRDefault="00A32829">
            <w:pPr>
              <w:spacing w:line="540" w:lineRule="exact"/>
              <w:ind w:firstLineChars="250" w:firstLine="550"/>
              <w:rPr>
                <w:rFonts w:ascii="仿宋_GB2312" w:hint="eastAsia"/>
                <w:sz w:val="22"/>
              </w:rPr>
            </w:pPr>
          </w:p>
        </w:tc>
        <w:tc>
          <w:tcPr>
            <w:tcW w:w="1895" w:type="dxa"/>
            <w:vMerge/>
          </w:tcPr>
          <w:p w:rsidR="00A32829" w:rsidRDefault="00A32829">
            <w:pPr>
              <w:spacing w:line="540" w:lineRule="exact"/>
              <w:rPr>
                <w:rFonts w:ascii="仿宋_GB2312" w:hint="eastAsia"/>
                <w:sz w:val="22"/>
              </w:rPr>
            </w:pPr>
          </w:p>
        </w:tc>
      </w:tr>
      <w:tr w:rsidR="00A32829">
        <w:trPr>
          <w:cantSplit/>
          <w:trHeight w:val="482"/>
          <w:jc w:val="center"/>
        </w:trPr>
        <w:tc>
          <w:tcPr>
            <w:tcW w:w="2819" w:type="dxa"/>
            <w:gridSpan w:val="4"/>
          </w:tcPr>
          <w:p w:rsidR="00A32829" w:rsidRDefault="00A32829">
            <w:pPr>
              <w:spacing w:line="540" w:lineRule="exact"/>
              <w:rPr>
                <w:rFonts w:ascii="仿宋_GB2312" w:hint="eastAsia"/>
                <w:sz w:val="22"/>
              </w:rPr>
            </w:pPr>
            <w:r>
              <w:rPr>
                <w:rFonts w:ascii="仿宋_GB2312" w:hint="eastAsia"/>
                <w:sz w:val="22"/>
              </w:rPr>
              <w:t>何时／何校／何专业毕业</w:t>
            </w:r>
          </w:p>
        </w:tc>
        <w:tc>
          <w:tcPr>
            <w:tcW w:w="2771" w:type="dxa"/>
            <w:gridSpan w:val="2"/>
          </w:tcPr>
          <w:p w:rsidR="00A32829" w:rsidRDefault="00A32829">
            <w:pPr>
              <w:spacing w:line="540" w:lineRule="exact"/>
              <w:rPr>
                <w:rFonts w:ascii="仿宋_GB2312" w:hint="eastAsia"/>
                <w:sz w:val="22"/>
              </w:rPr>
            </w:pPr>
            <w:r>
              <w:rPr>
                <w:rFonts w:ascii="仿宋_GB2312" w:hint="eastAsia"/>
                <w:sz w:val="22"/>
              </w:rPr>
              <w:t>//</w:t>
            </w:r>
          </w:p>
        </w:tc>
        <w:tc>
          <w:tcPr>
            <w:tcW w:w="1137" w:type="dxa"/>
          </w:tcPr>
          <w:p w:rsidR="00A32829" w:rsidRDefault="00A32829">
            <w:pPr>
              <w:spacing w:line="540" w:lineRule="exact"/>
              <w:jc w:val="center"/>
              <w:rPr>
                <w:rFonts w:ascii="仿宋_GB2312" w:hint="eastAsia"/>
                <w:sz w:val="22"/>
              </w:rPr>
            </w:pPr>
            <w:r>
              <w:rPr>
                <w:rFonts w:ascii="仿宋_GB2312" w:hint="eastAsia"/>
                <w:sz w:val="22"/>
              </w:rPr>
              <w:t>最高学历</w:t>
            </w:r>
          </w:p>
        </w:tc>
        <w:tc>
          <w:tcPr>
            <w:tcW w:w="1263" w:type="dxa"/>
          </w:tcPr>
          <w:p w:rsidR="00A32829" w:rsidRDefault="00A32829">
            <w:pPr>
              <w:spacing w:line="540" w:lineRule="exact"/>
              <w:rPr>
                <w:rFonts w:ascii="仿宋_GB2312" w:hint="eastAsia"/>
                <w:sz w:val="22"/>
              </w:rPr>
            </w:pPr>
          </w:p>
        </w:tc>
        <w:tc>
          <w:tcPr>
            <w:tcW w:w="1895" w:type="dxa"/>
            <w:vMerge/>
          </w:tcPr>
          <w:p w:rsidR="00A32829" w:rsidRDefault="00A32829">
            <w:pPr>
              <w:spacing w:line="540" w:lineRule="exact"/>
              <w:rPr>
                <w:rFonts w:ascii="仿宋_GB2312" w:hint="eastAsia"/>
                <w:sz w:val="22"/>
              </w:rPr>
            </w:pPr>
          </w:p>
        </w:tc>
      </w:tr>
      <w:tr w:rsidR="00A32829">
        <w:trPr>
          <w:cantSplit/>
          <w:trHeight w:val="632"/>
          <w:jc w:val="center"/>
        </w:trPr>
        <w:tc>
          <w:tcPr>
            <w:tcW w:w="1609" w:type="dxa"/>
            <w:gridSpan w:val="3"/>
          </w:tcPr>
          <w:p w:rsidR="00A32829" w:rsidRDefault="00A32829">
            <w:pPr>
              <w:spacing w:line="540" w:lineRule="exact"/>
              <w:jc w:val="center"/>
              <w:rPr>
                <w:rFonts w:ascii="仿宋_GB2312" w:hint="eastAsia"/>
                <w:sz w:val="22"/>
              </w:rPr>
            </w:pPr>
            <w:r>
              <w:rPr>
                <w:rFonts w:ascii="仿宋_GB2312" w:hint="eastAsia"/>
                <w:sz w:val="22"/>
              </w:rPr>
              <w:t>工程管理资历</w:t>
            </w:r>
          </w:p>
        </w:tc>
        <w:tc>
          <w:tcPr>
            <w:tcW w:w="2439" w:type="dxa"/>
            <w:gridSpan w:val="2"/>
          </w:tcPr>
          <w:p w:rsidR="00A32829" w:rsidRDefault="00A32829">
            <w:pPr>
              <w:spacing w:line="540" w:lineRule="exact"/>
              <w:jc w:val="center"/>
              <w:rPr>
                <w:rFonts w:ascii="仿宋_GB2312" w:hint="eastAsia"/>
                <w:sz w:val="22"/>
              </w:rPr>
            </w:pPr>
            <w:r>
              <w:rPr>
                <w:rFonts w:ascii="仿宋_GB2312" w:hint="eastAsia"/>
                <w:sz w:val="22"/>
              </w:rPr>
              <w:t>年</w:t>
            </w:r>
          </w:p>
        </w:tc>
        <w:tc>
          <w:tcPr>
            <w:tcW w:w="1542" w:type="dxa"/>
            <w:vAlign w:val="center"/>
          </w:tcPr>
          <w:p w:rsidR="00A32829" w:rsidRDefault="00A32829">
            <w:pPr>
              <w:spacing w:line="540" w:lineRule="exact"/>
              <w:jc w:val="left"/>
              <w:rPr>
                <w:rFonts w:ascii="仿宋_GB2312" w:hint="eastAsia"/>
                <w:sz w:val="22"/>
              </w:rPr>
            </w:pPr>
            <w:r>
              <w:rPr>
                <w:rFonts w:ascii="仿宋_GB2312" w:hint="eastAsia"/>
                <w:sz w:val="22"/>
              </w:rPr>
              <w:t>负责资质类别</w:t>
            </w:r>
          </w:p>
        </w:tc>
        <w:tc>
          <w:tcPr>
            <w:tcW w:w="2400" w:type="dxa"/>
            <w:gridSpan w:val="2"/>
            <w:vAlign w:val="center"/>
          </w:tcPr>
          <w:p w:rsidR="00A32829" w:rsidRDefault="00A32829">
            <w:pPr>
              <w:spacing w:line="540" w:lineRule="exact"/>
              <w:jc w:val="left"/>
              <w:rPr>
                <w:rFonts w:ascii="仿宋_GB2312" w:hint="eastAsia"/>
                <w:sz w:val="22"/>
              </w:rPr>
            </w:pPr>
          </w:p>
        </w:tc>
        <w:tc>
          <w:tcPr>
            <w:tcW w:w="1895" w:type="dxa"/>
            <w:vMerge/>
          </w:tcPr>
          <w:p w:rsidR="00A32829" w:rsidRDefault="00A32829">
            <w:pPr>
              <w:spacing w:line="540" w:lineRule="exact"/>
              <w:rPr>
                <w:rFonts w:ascii="仿宋_GB2312" w:hint="eastAsia"/>
                <w:sz w:val="22"/>
              </w:rPr>
            </w:pPr>
          </w:p>
        </w:tc>
      </w:tr>
      <w:tr w:rsidR="00A32829">
        <w:trPr>
          <w:cantSplit/>
          <w:trHeight w:val="510"/>
          <w:jc w:val="center"/>
        </w:trPr>
        <w:tc>
          <w:tcPr>
            <w:tcW w:w="798" w:type="dxa"/>
            <w:vMerge w:val="restart"/>
          </w:tcPr>
          <w:p w:rsidR="00A32829" w:rsidRDefault="00A32829">
            <w:pPr>
              <w:spacing w:line="540" w:lineRule="exact"/>
              <w:rPr>
                <w:rFonts w:ascii="仿宋_GB2312" w:hint="eastAsia"/>
                <w:sz w:val="22"/>
              </w:rPr>
            </w:pPr>
          </w:p>
          <w:p w:rsidR="00A32829" w:rsidRDefault="00A32829">
            <w:pPr>
              <w:spacing w:line="540" w:lineRule="exact"/>
              <w:jc w:val="center"/>
              <w:rPr>
                <w:rFonts w:ascii="仿宋_GB2312" w:hint="eastAsia"/>
                <w:sz w:val="22"/>
              </w:rPr>
            </w:pPr>
            <w:r>
              <w:rPr>
                <w:rFonts w:ascii="仿宋_GB2312" w:hint="eastAsia"/>
                <w:sz w:val="22"/>
              </w:rPr>
              <w:t>工</w:t>
            </w:r>
          </w:p>
          <w:p w:rsidR="00A32829" w:rsidRDefault="00A32829">
            <w:pPr>
              <w:spacing w:line="540" w:lineRule="exact"/>
              <w:jc w:val="center"/>
              <w:rPr>
                <w:rFonts w:ascii="仿宋_GB2312" w:hint="eastAsia"/>
                <w:sz w:val="22"/>
              </w:rPr>
            </w:pPr>
          </w:p>
          <w:p w:rsidR="00A32829" w:rsidRDefault="00A32829">
            <w:pPr>
              <w:spacing w:line="540" w:lineRule="exact"/>
              <w:jc w:val="center"/>
              <w:rPr>
                <w:rFonts w:ascii="仿宋_GB2312" w:hint="eastAsia"/>
                <w:sz w:val="22"/>
              </w:rPr>
            </w:pPr>
            <w:r>
              <w:rPr>
                <w:rFonts w:ascii="仿宋_GB2312" w:hint="eastAsia"/>
                <w:sz w:val="22"/>
              </w:rPr>
              <w:t>作</w:t>
            </w:r>
          </w:p>
          <w:p w:rsidR="00A32829" w:rsidRDefault="00A32829">
            <w:pPr>
              <w:spacing w:line="540" w:lineRule="exact"/>
              <w:jc w:val="center"/>
              <w:rPr>
                <w:rFonts w:ascii="仿宋_GB2312" w:hint="eastAsia"/>
                <w:sz w:val="22"/>
              </w:rPr>
            </w:pPr>
          </w:p>
          <w:p w:rsidR="00A32829" w:rsidRDefault="00A32829">
            <w:pPr>
              <w:spacing w:line="540" w:lineRule="exact"/>
              <w:jc w:val="center"/>
              <w:rPr>
                <w:rFonts w:ascii="仿宋_GB2312" w:hint="eastAsia"/>
                <w:sz w:val="22"/>
              </w:rPr>
            </w:pPr>
            <w:r>
              <w:rPr>
                <w:rFonts w:ascii="仿宋_GB2312" w:hint="eastAsia"/>
                <w:sz w:val="22"/>
              </w:rPr>
              <w:t>简</w:t>
            </w:r>
          </w:p>
          <w:p w:rsidR="00A32829" w:rsidRDefault="00A32829">
            <w:pPr>
              <w:spacing w:line="540" w:lineRule="exact"/>
              <w:jc w:val="center"/>
              <w:rPr>
                <w:rFonts w:ascii="仿宋_GB2312" w:hint="eastAsia"/>
                <w:sz w:val="22"/>
              </w:rPr>
            </w:pPr>
          </w:p>
          <w:p w:rsidR="00A32829" w:rsidRDefault="00A32829">
            <w:pPr>
              <w:spacing w:line="540" w:lineRule="exact"/>
              <w:jc w:val="center"/>
              <w:rPr>
                <w:rFonts w:ascii="仿宋_GB2312" w:hint="eastAsia"/>
                <w:sz w:val="22"/>
              </w:rPr>
            </w:pPr>
            <w:r>
              <w:rPr>
                <w:rFonts w:ascii="仿宋_GB2312" w:hint="eastAsia"/>
                <w:sz w:val="22"/>
              </w:rPr>
              <w:t>历</w:t>
            </w:r>
          </w:p>
          <w:p w:rsidR="00A32829" w:rsidRDefault="00A32829">
            <w:pPr>
              <w:spacing w:line="540" w:lineRule="exact"/>
              <w:rPr>
                <w:rFonts w:ascii="仿宋_GB2312" w:hint="eastAsia"/>
                <w:sz w:val="22"/>
              </w:rPr>
            </w:pPr>
          </w:p>
        </w:tc>
        <w:tc>
          <w:tcPr>
            <w:tcW w:w="3250" w:type="dxa"/>
            <w:gridSpan w:val="4"/>
          </w:tcPr>
          <w:p w:rsidR="00A32829" w:rsidRDefault="00A32829">
            <w:pPr>
              <w:spacing w:line="540" w:lineRule="exact"/>
              <w:jc w:val="center"/>
              <w:rPr>
                <w:rFonts w:ascii="仿宋_GB2312" w:hint="eastAsia"/>
                <w:sz w:val="22"/>
              </w:rPr>
            </w:pPr>
            <w:r>
              <w:rPr>
                <w:rFonts w:ascii="仿宋_GB2312" w:hint="eastAsia"/>
                <w:sz w:val="22"/>
              </w:rPr>
              <w:t>由何年何月至何年何月</w:t>
            </w:r>
          </w:p>
        </w:tc>
        <w:tc>
          <w:tcPr>
            <w:tcW w:w="5837" w:type="dxa"/>
            <w:gridSpan w:val="4"/>
          </w:tcPr>
          <w:p w:rsidR="00A32829" w:rsidRDefault="00A32829">
            <w:pPr>
              <w:spacing w:line="540" w:lineRule="exact"/>
              <w:jc w:val="center"/>
              <w:rPr>
                <w:rFonts w:ascii="仿宋_GB2312" w:hint="eastAsia"/>
                <w:sz w:val="22"/>
              </w:rPr>
            </w:pPr>
            <w:r>
              <w:rPr>
                <w:rFonts w:ascii="仿宋_GB2312" w:hint="eastAsia"/>
                <w:sz w:val="22"/>
              </w:rPr>
              <w:t>在何单位、从事何工作、任何职</w:t>
            </w:r>
          </w:p>
        </w:tc>
      </w:tr>
      <w:tr w:rsidR="00A32829">
        <w:trPr>
          <w:cantSplit/>
          <w:trHeight w:val="510"/>
          <w:jc w:val="center"/>
        </w:trPr>
        <w:tc>
          <w:tcPr>
            <w:tcW w:w="798" w:type="dxa"/>
            <w:vMerge/>
          </w:tcPr>
          <w:p w:rsidR="00A32829" w:rsidRDefault="00A32829">
            <w:pPr>
              <w:spacing w:line="540" w:lineRule="exact"/>
              <w:rPr>
                <w:rFonts w:ascii="仿宋_GB2312" w:hint="eastAsia"/>
                <w:sz w:val="22"/>
              </w:rPr>
            </w:pPr>
          </w:p>
        </w:tc>
        <w:tc>
          <w:tcPr>
            <w:tcW w:w="3250" w:type="dxa"/>
            <w:gridSpan w:val="4"/>
          </w:tcPr>
          <w:p w:rsidR="00A32829" w:rsidRDefault="00A32829">
            <w:pPr>
              <w:spacing w:line="540" w:lineRule="exact"/>
              <w:rPr>
                <w:rFonts w:ascii="仿宋_GB2312" w:hint="eastAsia"/>
                <w:sz w:val="22"/>
              </w:rPr>
            </w:pPr>
            <w:r>
              <w:rPr>
                <w:rFonts w:ascii="仿宋_GB2312" w:hint="eastAsia"/>
                <w:sz w:val="22"/>
              </w:rPr>
              <w:t>年月至年月</w:t>
            </w:r>
          </w:p>
        </w:tc>
        <w:tc>
          <w:tcPr>
            <w:tcW w:w="5837" w:type="dxa"/>
            <w:gridSpan w:val="4"/>
          </w:tcPr>
          <w:p w:rsidR="00A32829" w:rsidRDefault="00A32829">
            <w:pPr>
              <w:spacing w:line="540" w:lineRule="exact"/>
              <w:rPr>
                <w:rFonts w:ascii="仿宋_GB2312" w:hint="eastAsia"/>
                <w:sz w:val="22"/>
              </w:rPr>
            </w:pPr>
            <w:r>
              <w:rPr>
                <w:rFonts w:ascii="仿宋_GB2312" w:hint="eastAsia"/>
                <w:sz w:val="22"/>
              </w:rPr>
              <w:t xml:space="preserve">     　　　</w:t>
            </w:r>
          </w:p>
        </w:tc>
      </w:tr>
      <w:tr w:rsidR="00A32829">
        <w:trPr>
          <w:cantSplit/>
          <w:trHeight w:val="510"/>
          <w:jc w:val="center"/>
        </w:trPr>
        <w:tc>
          <w:tcPr>
            <w:tcW w:w="798" w:type="dxa"/>
            <w:vMerge/>
          </w:tcPr>
          <w:p w:rsidR="00A32829" w:rsidRDefault="00A32829">
            <w:pPr>
              <w:spacing w:line="540" w:lineRule="exact"/>
              <w:rPr>
                <w:rFonts w:ascii="仿宋_GB2312" w:hint="eastAsia"/>
                <w:sz w:val="22"/>
              </w:rPr>
            </w:pPr>
          </w:p>
        </w:tc>
        <w:tc>
          <w:tcPr>
            <w:tcW w:w="3250" w:type="dxa"/>
            <w:gridSpan w:val="4"/>
          </w:tcPr>
          <w:p w:rsidR="00A32829" w:rsidRDefault="00A32829">
            <w:pPr>
              <w:spacing w:line="540" w:lineRule="exact"/>
              <w:rPr>
                <w:rFonts w:ascii="仿宋_GB2312" w:hint="eastAsia"/>
                <w:sz w:val="22"/>
              </w:rPr>
            </w:pPr>
            <w:r>
              <w:rPr>
                <w:rFonts w:ascii="仿宋_GB2312" w:hint="eastAsia"/>
                <w:sz w:val="22"/>
              </w:rPr>
              <w:t>年月至年月</w:t>
            </w:r>
          </w:p>
        </w:tc>
        <w:tc>
          <w:tcPr>
            <w:tcW w:w="5837" w:type="dxa"/>
            <w:gridSpan w:val="4"/>
          </w:tcPr>
          <w:p w:rsidR="00A32829" w:rsidRDefault="00A32829">
            <w:pPr>
              <w:spacing w:line="540" w:lineRule="exact"/>
              <w:rPr>
                <w:rFonts w:ascii="仿宋_GB2312" w:hint="eastAsia"/>
                <w:sz w:val="22"/>
              </w:rPr>
            </w:pPr>
            <w:r>
              <w:rPr>
                <w:rFonts w:ascii="仿宋_GB2312" w:hint="eastAsia"/>
                <w:sz w:val="22"/>
              </w:rPr>
              <w:t xml:space="preserve">     　　　</w:t>
            </w:r>
          </w:p>
        </w:tc>
      </w:tr>
      <w:tr w:rsidR="00A32829">
        <w:trPr>
          <w:cantSplit/>
          <w:trHeight w:val="510"/>
          <w:jc w:val="center"/>
        </w:trPr>
        <w:tc>
          <w:tcPr>
            <w:tcW w:w="798" w:type="dxa"/>
            <w:vMerge/>
          </w:tcPr>
          <w:p w:rsidR="00A32829" w:rsidRDefault="00A32829">
            <w:pPr>
              <w:spacing w:line="540" w:lineRule="exact"/>
              <w:rPr>
                <w:rFonts w:ascii="仿宋_GB2312" w:hint="eastAsia"/>
                <w:sz w:val="22"/>
              </w:rPr>
            </w:pPr>
          </w:p>
        </w:tc>
        <w:tc>
          <w:tcPr>
            <w:tcW w:w="3250" w:type="dxa"/>
            <w:gridSpan w:val="4"/>
          </w:tcPr>
          <w:p w:rsidR="00A32829" w:rsidRDefault="00A32829">
            <w:pPr>
              <w:spacing w:line="540" w:lineRule="exact"/>
              <w:rPr>
                <w:rFonts w:ascii="仿宋_GB2312" w:hint="eastAsia"/>
                <w:sz w:val="22"/>
              </w:rPr>
            </w:pPr>
            <w:r>
              <w:rPr>
                <w:rFonts w:ascii="仿宋_GB2312" w:hint="eastAsia"/>
                <w:sz w:val="22"/>
              </w:rPr>
              <w:t>年月至年月</w:t>
            </w:r>
          </w:p>
        </w:tc>
        <w:tc>
          <w:tcPr>
            <w:tcW w:w="5837" w:type="dxa"/>
            <w:gridSpan w:val="4"/>
          </w:tcPr>
          <w:p w:rsidR="00A32829" w:rsidRDefault="00A32829">
            <w:pPr>
              <w:spacing w:line="540" w:lineRule="exact"/>
              <w:rPr>
                <w:rFonts w:ascii="仿宋_GB2312" w:hint="eastAsia"/>
                <w:sz w:val="22"/>
              </w:rPr>
            </w:pPr>
            <w:r>
              <w:rPr>
                <w:rFonts w:ascii="仿宋_GB2312" w:hint="eastAsia"/>
                <w:sz w:val="22"/>
              </w:rPr>
              <w:t xml:space="preserve">     　　　</w:t>
            </w:r>
          </w:p>
        </w:tc>
      </w:tr>
      <w:tr w:rsidR="00A32829">
        <w:trPr>
          <w:cantSplit/>
          <w:trHeight w:val="510"/>
          <w:jc w:val="center"/>
        </w:trPr>
        <w:tc>
          <w:tcPr>
            <w:tcW w:w="798" w:type="dxa"/>
            <w:vMerge/>
          </w:tcPr>
          <w:p w:rsidR="00A32829" w:rsidRDefault="00A32829">
            <w:pPr>
              <w:spacing w:line="540" w:lineRule="exact"/>
              <w:rPr>
                <w:rFonts w:ascii="仿宋_GB2312" w:hint="eastAsia"/>
                <w:sz w:val="22"/>
              </w:rPr>
            </w:pPr>
          </w:p>
        </w:tc>
        <w:tc>
          <w:tcPr>
            <w:tcW w:w="3250" w:type="dxa"/>
            <w:gridSpan w:val="4"/>
          </w:tcPr>
          <w:p w:rsidR="00A32829" w:rsidRDefault="00A32829">
            <w:pPr>
              <w:spacing w:line="500" w:lineRule="exact"/>
              <w:jc w:val="center"/>
              <w:rPr>
                <w:rFonts w:ascii="仿宋_GB2312" w:hint="eastAsia"/>
                <w:sz w:val="22"/>
              </w:rPr>
            </w:pPr>
            <w:r>
              <w:rPr>
                <w:rFonts w:ascii="仿宋_GB2312" w:hint="eastAsia"/>
                <w:sz w:val="22"/>
              </w:rPr>
              <w:t>···</w:t>
            </w:r>
          </w:p>
        </w:tc>
        <w:tc>
          <w:tcPr>
            <w:tcW w:w="5837" w:type="dxa"/>
            <w:gridSpan w:val="4"/>
          </w:tcPr>
          <w:p w:rsidR="00A32829" w:rsidRDefault="00A32829">
            <w:pPr>
              <w:spacing w:line="540" w:lineRule="exact"/>
              <w:rPr>
                <w:rFonts w:ascii="仿宋_GB2312" w:hint="eastAsia"/>
                <w:sz w:val="22"/>
              </w:rPr>
            </w:pPr>
          </w:p>
        </w:tc>
      </w:tr>
      <w:tr w:rsidR="00A32829">
        <w:trPr>
          <w:cantSplit/>
          <w:trHeight w:val="522"/>
          <w:jc w:val="center"/>
        </w:trPr>
        <w:tc>
          <w:tcPr>
            <w:tcW w:w="798" w:type="dxa"/>
            <w:vMerge/>
          </w:tcPr>
          <w:p w:rsidR="00A32829" w:rsidRDefault="00A32829">
            <w:pPr>
              <w:spacing w:line="540" w:lineRule="exact"/>
              <w:rPr>
                <w:rFonts w:ascii="仿宋_GB2312" w:hint="eastAsia"/>
                <w:sz w:val="22"/>
              </w:rPr>
            </w:pPr>
          </w:p>
        </w:tc>
        <w:tc>
          <w:tcPr>
            <w:tcW w:w="3250" w:type="dxa"/>
            <w:gridSpan w:val="4"/>
          </w:tcPr>
          <w:p w:rsidR="00A32829" w:rsidRDefault="00A32829">
            <w:pPr>
              <w:spacing w:line="460" w:lineRule="exact"/>
              <w:jc w:val="center"/>
              <w:rPr>
                <w:rFonts w:ascii="仿宋_GB2312" w:hint="eastAsia"/>
                <w:sz w:val="22"/>
              </w:rPr>
            </w:pPr>
            <w:r>
              <w:rPr>
                <w:rFonts w:ascii="仿宋_GB2312" w:hint="eastAsia"/>
                <w:sz w:val="22"/>
              </w:rPr>
              <w:t>···</w:t>
            </w:r>
          </w:p>
        </w:tc>
        <w:tc>
          <w:tcPr>
            <w:tcW w:w="5837" w:type="dxa"/>
            <w:gridSpan w:val="4"/>
          </w:tcPr>
          <w:p w:rsidR="00A32829" w:rsidRDefault="00A32829">
            <w:pPr>
              <w:spacing w:line="540" w:lineRule="exact"/>
              <w:rPr>
                <w:rFonts w:ascii="仿宋_GB2312" w:hint="eastAsia"/>
                <w:sz w:val="22"/>
              </w:rPr>
            </w:pPr>
          </w:p>
        </w:tc>
      </w:tr>
      <w:tr w:rsidR="00A32829">
        <w:trPr>
          <w:cantSplit/>
          <w:trHeight w:val="521"/>
          <w:jc w:val="center"/>
        </w:trPr>
        <w:tc>
          <w:tcPr>
            <w:tcW w:w="798" w:type="dxa"/>
            <w:vMerge/>
          </w:tcPr>
          <w:p w:rsidR="00A32829" w:rsidRDefault="00A32829">
            <w:pPr>
              <w:spacing w:line="540" w:lineRule="exact"/>
              <w:rPr>
                <w:rFonts w:ascii="仿宋_GB2312" w:hint="eastAsia"/>
                <w:sz w:val="22"/>
              </w:rPr>
            </w:pPr>
          </w:p>
        </w:tc>
        <w:tc>
          <w:tcPr>
            <w:tcW w:w="3250" w:type="dxa"/>
            <w:gridSpan w:val="4"/>
          </w:tcPr>
          <w:p w:rsidR="00A32829" w:rsidRDefault="00A32829">
            <w:pPr>
              <w:spacing w:line="460" w:lineRule="exact"/>
              <w:jc w:val="center"/>
              <w:rPr>
                <w:rFonts w:ascii="仿宋_GB2312" w:hint="eastAsia"/>
                <w:sz w:val="22"/>
              </w:rPr>
            </w:pPr>
          </w:p>
        </w:tc>
        <w:tc>
          <w:tcPr>
            <w:tcW w:w="5837" w:type="dxa"/>
            <w:gridSpan w:val="4"/>
          </w:tcPr>
          <w:p w:rsidR="00A32829" w:rsidRDefault="00A32829">
            <w:pPr>
              <w:spacing w:line="540" w:lineRule="exact"/>
              <w:rPr>
                <w:rFonts w:ascii="仿宋_GB2312" w:hint="eastAsia"/>
                <w:sz w:val="22"/>
              </w:rPr>
            </w:pPr>
          </w:p>
        </w:tc>
      </w:tr>
      <w:tr w:rsidR="00A32829">
        <w:trPr>
          <w:cantSplit/>
          <w:trHeight w:val="521"/>
          <w:jc w:val="center"/>
        </w:trPr>
        <w:tc>
          <w:tcPr>
            <w:tcW w:w="798" w:type="dxa"/>
            <w:vMerge/>
          </w:tcPr>
          <w:p w:rsidR="00A32829" w:rsidRDefault="00A32829">
            <w:pPr>
              <w:spacing w:line="540" w:lineRule="exact"/>
              <w:rPr>
                <w:rFonts w:ascii="仿宋_GB2312" w:hint="eastAsia"/>
                <w:sz w:val="22"/>
              </w:rPr>
            </w:pPr>
          </w:p>
        </w:tc>
        <w:tc>
          <w:tcPr>
            <w:tcW w:w="3250" w:type="dxa"/>
            <w:gridSpan w:val="4"/>
          </w:tcPr>
          <w:p w:rsidR="00A32829" w:rsidRDefault="00A32829">
            <w:pPr>
              <w:spacing w:line="460" w:lineRule="exact"/>
              <w:jc w:val="center"/>
              <w:rPr>
                <w:rFonts w:ascii="仿宋_GB2312" w:hint="eastAsia"/>
                <w:sz w:val="22"/>
              </w:rPr>
            </w:pPr>
          </w:p>
        </w:tc>
        <w:tc>
          <w:tcPr>
            <w:tcW w:w="5837" w:type="dxa"/>
            <w:gridSpan w:val="4"/>
          </w:tcPr>
          <w:p w:rsidR="00A32829" w:rsidRDefault="00A32829">
            <w:pPr>
              <w:spacing w:line="540" w:lineRule="exact"/>
              <w:rPr>
                <w:rFonts w:ascii="仿宋_GB2312" w:hint="eastAsia"/>
                <w:sz w:val="22"/>
              </w:rPr>
            </w:pPr>
          </w:p>
        </w:tc>
      </w:tr>
      <w:tr w:rsidR="00A32829">
        <w:trPr>
          <w:cantSplit/>
          <w:trHeight w:val="521"/>
          <w:jc w:val="center"/>
        </w:trPr>
        <w:tc>
          <w:tcPr>
            <w:tcW w:w="798" w:type="dxa"/>
            <w:vMerge/>
          </w:tcPr>
          <w:p w:rsidR="00A32829" w:rsidRDefault="00A32829">
            <w:pPr>
              <w:spacing w:line="540" w:lineRule="exact"/>
              <w:rPr>
                <w:rFonts w:ascii="仿宋_GB2312" w:hint="eastAsia"/>
                <w:sz w:val="22"/>
              </w:rPr>
            </w:pPr>
          </w:p>
        </w:tc>
        <w:tc>
          <w:tcPr>
            <w:tcW w:w="3250" w:type="dxa"/>
            <w:gridSpan w:val="4"/>
          </w:tcPr>
          <w:p w:rsidR="00A32829" w:rsidRDefault="00A32829">
            <w:pPr>
              <w:spacing w:line="460" w:lineRule="exact"/>
              <w:rPr>
                <w:rFonts w:ascii="仿宋_GB2312" w:hint="eastAsia"/>
                <w:sz w:val="22"/>
              </w:rPr>
            </w:pPr>
          </w:p>
        </w:tc>
        <w:tc>
          <w:tcPr>
            <w:tcW w:w="5837" w:type="dxa"/>
            <w:gridSpan w:val="4"/>
          </w:tcPr>
          <w:p w:rsidR="00A32829" w:rsidRDefault="00A32829">
            <w:pPr>
              <w:spacing w:line="540" w:lineRule="exact"/>
              <w:rPr>
                <w:rFonts w:ascii="仿宋_GB2312" w:hint="eastAsia"/>
                <w:sz w:val="22"/>
              </w:rPr>
            </w:pPr>
          </w:p>
        </w:tc>
      </w:tr>
      <w:tr w:rsidR="00A32829">
        <w:trPr>
          <w:cantSplit/>
          <w:trHeight w:val="521"/>
          <w:jc w:val="center"/>
        </w:trPr>
        <w:tc>
          <w:tcPr>
            <w:tcW w:w="798" w:type="dxa"/>
            <w:vMerge/>
          </w:tcPr>
          <w:p w:rsidR="00A32829" w:rsidRDefault="00A32829">
            <w:pPr>
              <w:spacing w:line="540" w:lineRule="exact"/>
              <w:rPr>
                <w:rFonts w:ascii="仿宋_GB2312" w:hint="eastAsia"/>
                <w:sz w:val="22"/>
              </w:rPr>
            </w:pPr>
          </w:p>
        </w:tc>
        <w:tc>
          <w:tcPr>
            <w:tcW w:w="3250" w:type="dxa"/>
            <w:gridSpan w:val="4"/>
          </w:tcPr>
          <w:p w:rsidR="00A32829" w:rsidRDefault="00A32829">
            <w:pPr>
              <w:spacing w:line="460" w:lineRule="exact"/>
              <w:rPr>
                <w:rFonts w:ascii="仿宋_GB2312" w:hint="eastAsia"/>
                <w:sz w:val="22"/>
              </w:rPr>
            </w:pPr>
          </w:p>
        </w:tc>
        <w:tc>
          <w:tcPr>
            <w:tcW w:w="5837" w:type="dxa"/>
            <w:gridSpan w:val="4"/>
          </w:tcPr>
          <w:p w:rsidR="00A32829" w:rsidRDefault="00A32829">
            <w:pPr>
              <w:spacing w:line="540" w:lineRule="exact"/>
              <w:rPr>
                <w:rFonts w:ascii="仿宋_GB2312" w:hint="eastAsia"/>
                <w:sz w:val="22"/>
              </w:rPr>
            </w:pPr>
          </w:p>
        </w:tc>
      </w:tr>
      <w:tr w:rsidR="00A32829">
        <w:trPr>
          <w:cantSplit/>
          <w:trHeight w:val="521"/>
          <w:jc w:val="center"/>
        </w:trPr>
        <w:tc>
          <w:tcPr>
            <w:tcW w:w="798" w:type="dxa"/>
            <w:vMerge/>
          </w:tcPr>
          <w:p w:rsidR="00A32829" w:rsidRDefault="00A32829">
            <w:pPr>
              <w:spacing w:line="540" w:lineRule="exact"/>
              <w:rPr>
                <w:rFonts w:ascii="仿宋_GB2312" w:hint="eastAsia"/>
                <w:sz w:val="22"/>
              </w:rPr>
            </w:pPr>
          </w:p>
        </w:tc>
        <w:tc>
          <w:tcPr>
            <w:tcW w:w="3250" w:type="dxa"/>
            <w:gridSpan w:val="4"/>
          </w:tcPr>
          <w:p w:rsidR="00A32829" w:rsidRDefault="00A32829">
            <w:pPr>
              <w:spacing w:line="460" w:lineRule="exact"/>
              <w:jc w:val="center"/>
              <w:rPr>
                <w:rFonts w:ascii="仿宋_GB2312" w:hint="eastAsia"/>
                <w:sz w:val="22"/>
              </w:rPr>
            </w:pPr>
          </w:p>
        </w:tc>
        <w:tc>
          <w:tcPr>
            <w:tcW w:w="5837" w:type="dxa"/>
            <w:gridSpan w:val="4"/>
          </w:tcPr>
          <w:p w:rsidR="00A32829" w:rsidRDefault="00A32829">
            <w:pPr>
              <w:spacing w:line="540" w:lineRule="exact"/>
              <w:rPr>
                <w:rFonts w:ascii="仿宋_GB2312" w:hint="eastAsia"/>
                <w:sz w:val="22"/>
              </w:rPr>
            </w:pPr>
          </w:p>
        </w:tc>
      </w:tr>
      <w:tr w:rsidR="00A32829">
        <w:trPr>
          <w:cantSplit/>
          <w:trHeight w:val="982"/>
          <w:jc w:val="center"/>
        </w:trPr>
        <w:tc>
          <w:tcPr>
            <w:tcW w:w="9885" w:type="dxa"/>
            <w:gridSpan w:val="9"/>
          </w:tcPr>
          <w:p w:rsidR="00A32829" w:rsidRDefault="00A32829">
            <w:pPr>
              <w:spacing w:line="540" w:lineRule="exact"/>
              <w:rPr>
                <w:rFonts w:ascii="仿宋_GB2312" w:hint="eastAsia"/>
                <w:sz w:val="22"/>
              </w:rPr>
            </w:pPr>
          </w:p>
          <w:p w:rsidR="00A32829" w:rsidRDefault="00A32829">
            <w:pPr>
              <w:spacing w:line="540" w:lineRule="exact"/>
              <w:jc w:val="right"/>
              <w:rPr>
                <w:rFonts w:ascii="仿宋_GB2312" w:hint="eastAsia"/>
                <w:sz w:val="22"/>
              </w:rPr>
            </w:pPr>
          </w:p>
          <w:p w:rsidR="00A32829" w:rsidRDefault="00A32829">
            <w:pPr>
              <w:spacing w:line="540" w:lineRule="exact"/>
              <w:jc w:val="center"/>
              <w:rPr>
                <w:rFonts w:ascii="仿宋_GB2312" w:hint="eastAsia"/>
                <w:sz w:val="22"/>
              </w:rPr>
            </w:pPr>
            <w:r>
              <w:rPr>
                <w:rFonts w:ascii="仿宋_GB2312" w:hint="eastAsia"/>
                <w:sz w:val="22"/>
              </w:rPr>
              <w:t xml:space="preserve">                                                          本人签字：</w:t>
            </w:r>
          </w:p>
          <w:p w:rsidR="00A32829" w:rsidRDefault="00A32829">
            <w:pPr>
              <w:spacing w:line="540" w:lineRule="exact"/>
              <w:jc w:val="right"/>
              <w:rPr>
                <w:rFonts w:ascii="仿宋_GB2312" w:hint="eastAsia"/>
                <w:sz w:val="22"/>
              </w:rPr>
            </w:pPr>
            <w:r>
              <w:rPr>
                <w:rFonts w:ascii="仿宋_GB2312" w:hint="eastAsia"/>
                <w:sz w:val="22"/>
              </w:rPr>
              <w:t xml:space="preserve">　　　　　年月日</w:t>
            </w:r>
          </w:p>
        </w:tc>
      </w:tr>
    </w:tbl>
    <w:p w:rsidR="00A32829" w:rsidRDefault="00A32829">
      <w:pPr>
        <w:spacing w:line="360" w:lineRule="exact"/>
        <w:ind w:firstLineChars="200" w:firstLine="422"/>
        <w:rPr>
          <w:rFonts w:hint="eastAsia"/>
          <w:b/>
          <w:sz w:val="21"/>
        </w:rPr>
      </w:pPr>
      <w:r>
        <w:rPr>
          <w:rFonts w:hint="eastAsia"/>
          <w:b/>
          <w:sz w:val="21"/>
        </w:rPr>
        <w:t>注：</w:t>
      </w:r>
      <w:r>
        <w:rPr>
          <w:rFonts w:hint="eastAsia"/>
          <w:b/>
          <w:sz w:val="21"/>
        </w:rPr>
        <w:t>1.</w:t>
      </w:r>
      <w:r>
        <w:rPr>
          <w:rFonts w:hint="eastAsia"/>
          <w:b/>
          <w:sz w:val="21"/>
        </w:rPr>
        <w:t>工作简历从参加工作开始连续填写；</w:t>
      </w:r>
    </w:p>
    <w:p w:rsidR="00A32829" w:rsidRDefault="00A32829">
      <w:pPr>
        <w:spacing w:line="360" w:lineRule="exact"/>
        <w:ind w:firstLineChars="200" w:firstLine="422"/>
        <w:rPr>
          <w:rFonts w:hint="eastAsia"/>
          <w:b/>
          <w:sz w:val="21"/>
        </w:rPr>
      </w:pPr>
      <w:r>
        <w:rPr>
          <w:rFonts w:hint="eastAsia"/>
          <w:b/>
          <w:sz w:val="21"/>
        </w:rPr>
        <w:t xml:space="preserve">    2.</w:t>
      </w:r>
      <w:r>
        <w:rPr>
          <w:rFonts w:hint="eastAsia"/>
          <w:b/>
          <w:sz w:val="21"/>
        </w:rPr>
        <w:t>每名技术负责人</w:t>
      </w:r>
      <w:r>
        <w:rPr>
          <w:rFonts w:hint="eastAsia"/>
          <w:b/>
          <w:sz w:val="21"/>
        </w:rPr>
        <w:t>1</w:t>
      </w:r>
      <w:r>
        <w:rPr>
          <w:rFonts w:hint="eastAsia"/>
          <w:b/>
          <w:sz w:val="21"/>
        </w:rPr>
        <w:t>页。</w:t>
      </w:r>
    </w:p>
    <w:p w:rsidR="00A32829" w:rsidRDefault="00A32829">
      <w:pPr>
        <w:rPr>
          <w:b/>
          <w:sz w:val="34"/>
        </w:rPr>
      </w:pPr>
    </w:p>
    <w:p w:rsidR="00A32829" w:rsidRDefault="00A32829">
      <w:pPr>
        <w:rPr>
          <w:b/>
          <w:sz w:val="34"/>
        </w:rPr>
      </w:pPr>
    </w:p>
    <w:p w:rsidR="00A32829" w:rsidRDefault="00A32829">
      <w:pPr>
        <w:rPr>
          <w:b/>
          <w:sz w:val="34"/>
        </w:rPr>
      </w:pPr>
    </w:p>
    <w:p w:rsidR="00A32829" w:rsidRDefault="00A32829">
      <w:pPr>
        <w:rPr>
          <w:b/>
          <w:sz w:val="34"/>
        </w:rPr>
      </w:pPr>
    </w:p>
    <w:p w:rsidR="00A32829" w:rsidRDefault="00A32829">
      <w:pPr>
        <w:numPr>
          <w:ilvl w:val="0"/>
          <w:numId w:val="1"/>
        </w:numPr>
        <w:tabs>
          <w:tab w:val="left" w:pos="2880"/>
        </w:tabs>
        <w:jc w:val="center"/>
        <w:rPr>
          <w:rFonts w:hint="eastAsia"/>
          <w:b/>
          <w:sz w:val="34"/>
        </w:rPr>
      </w:pPr>
      <w:r>
        <w:rPr>
          <w:rFonts w:hint="eastAsia"/>
          <w:b/>
          <w:sz w:val="34"/>
        </w:rPr>
        <w:t>企业注册建造师名单</w:t>
      </w:r>
    </w:p>
    <w:p w:rsidR="00A32829" w:rsidRDefault="00A32829">
      <w:pPr>
        <w:rPr>
          <w:rFonts w:hint="eastAsia"/>
          <w:b/>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1346"/>
        <w:gridCol w:w="2884"/>
        <w:gridCol w:w="1346"/>
        <w:gridCol w:w="1458"/>
        <w:gridCol w:w="1862"/>
      </w:tblGrid>
      <w:tr w:rsidR="00A32829">
        <w:trPr>
          <w:cantSplit/>
          <w:trHeight w:hRule="exact" w:val="567"/>
          <w:jc w:val="center"/>
        </w:trPr>
        <w:tc>
          <w:tcPr>
            <w:tcW w:w="769" w:type="dxa"/>
            <w:vAlign w:val="center"/>
          </w:tcPr>
          <w:p w:rsidR="00A32829" w:rsidRDefault="00A32829">
            <w:pPr>
              <w:jc w:val="center"/>
              <w:rPr>
                <w:rFonts w:ascii="仿宋_GB2312" w:hint="eastAsia"/>
                <w:sz w:val="22"/>
              </w:rPr>
            </w:pPr>
            <w:r>
              <w:rPr>
                <w:rFonts w:ascii="仿宋_GB2312" w:hint="eastAsia"/>
                <w:sz w:val="22"/>
              </w:rPr>
              <w:t>序号</w:t>
            </w:r>
          </w:p>
        </w:tc>
        <w:tc>
          <w:tcPr>
            <w:tcW w:w="1346" w:type="dxa"/>
            <w:vAlign w:val="center"/>
          </w:tcPr>
          <w:p w:rsidR="00A32829" w:rsidRDefault="00A32829">
            <w:pPr>
              <w:jc w:val="center"/>
              <w:rPr>
                <w:rFonts w:ascii="仿宋_GB2312" w:hint="eastAsia"/>
                <w:sz w:val="22"/>
              </w:rPr>
            </w:pPr>
            <w:r>
              <w:rPr>
                <w:rFonts w:ascii="仿宋_GB2312" w:hint="eastAsia"/>
                <w:sz w:val="22"/>
              </w:rPr>
              <w:t>姓名</w:t>
            </w:r>
          </w:p>
        </w:tc>
        <w:tc>
          <w:tcPr>
            <w:tcW w:w="2884" w:type="dxa"/>
            <w:vAlign w:val="center"/>
          </w:tcPr>
          <w:p w:rsidR="00A32829" w:rsidRDefault="00A32829">
            <w:pPr>
              <w:jc w:val="center"/>
              <w:rPr>
                <w:rFonts w:ascii="仿宋_GB2312" w:hint="eastAsia"/>
                <w:spacing w:val="40"/>
                <w:sz w:val="22"/>
              </w:rPr>
            </w:pPr>
            <w:r>
              <w:rPr>
                <w:rFonts w:ascii="仿宋_GB2312" w:hint="eastAsia"/>
                <w:spacing w:val="40"/>
                <w:sz w:val="22"/>
              </w:rPr>
              <w:t>身份证号码</w:t>
            </w:r>
          </w:p>
        </w:tc>
        <w:tc>
          <w:tcPr>
            <w:tcW w:w="1346" w:type="dxa"/>
            <w:vAlign w:val="center"/>
          </w:tcPr>
          <w:p w:rsidR="00A32829" w:rsidRDefault="00A32829">
            <w:pPr>
              <w:jc w:val="center"/>
              <w:rPr>
                <w:rFonts w:ascii="仿宋_GB2312" w:hint="eastAsia"/>
                <w:sz w:val="22"/>
              </w:rPr>
            </w:pPr>
            <w:r>
              <w:rPr>
                <w:rFonts w:ascii="仿宋_GB2312" w:hint="eastAsia"/>
                <w:sz w:val="22"/>
              </w:rPr>
              <w:t>专业</w:t>
            </w:r>
          </w:p>
        </w:tc>
        <w:tc>
          <w:tcPr>
            <w:tcW w:w="1458" w:type="dxa"/>
            <w:vAlign w:val="center"/>
          </w:tcPr>
          <w:p w:rsidR="00A32829" w:rsidRDefault="00A32829">
            <w:pPr>
              <w:jc w:val="center"/>
              <w:rPr>
                <w:rFonts w:ascii="仿宋_GB2312" w:hint="eastAsia"/>
                <w:sz w:val="22"/>
              </w:rPr>
            </w:pPr>
            <w:r>
              <w:rPr>
                <w:rFonts w:ascii="仿宋_GB2312" w:hint="eastAsia"/>
                <w:sz w:val="22"/>
              </w:rPr>
              <w:t>级别</w:t>
            </w:r>
          </w:p>
        </w:tc>
        <w:tc>
          <w:tcPr>
            <w:tcW w:w="1862" w:type="dxa"/>
          </w:tcPr>
          <w:p w:rsidR="00A32829" w:rsidRDefault="00A32829">
            <w:pPr>
              <w:spacing w:line="440" w:lineRule="exact"/>
              <w:jc w:val="center"/>
              <w:rPr>
                <w:rFonts w:ascii="仿宋_GB2312" w:hint="eastAsia"/>
                <w:sz w:val="22"/>
              </w:rPr>
            </w:pPr>
            <w:r>
              <w:rPr>
                <w:rFonts w:ascii="仿宋_GB2312" w:hint="eastAsia"/>
                <w:sz w:val="22"/>
              </w:rPr>
              <w:t>注册证书编号</w:t>
            </w:r>
          </w:p>
        </w:tc>
      </w:tr>
      <w:tr w:rsidR="00A32829">
        <w:trPr>
          <w:cantSplit/>
          <w:trHeight w:hRule="exact" w:val="572"/>
          <w:jc w:val="center"/>
        </w:trPr>
        <w:tc>
          <w:tcPr>
            <w:tcW w:w="769" w:type="dxa"/>
            <w:vAlign w:val="center"/>
          </w:tcPr>
          <w:p w:rsidR="00A32829" w:rsidRDefault="00A32829">
            <w:pPr>
              <w:spacing w:line="440" w:lineRule="exact"/>
              <w:jc w:val="center"/>
              <w:rPr>
                <w:rFonts w:ascii="仿宋_GB2312" w:hint="eastAsia"/>
                <w:sz w:val="22"/>
              </w:rPr>
            </w:pPr>
            <w:r>
              <w:rPr>
                <w:rFonts w:ascii="仿宋_GB2312" w:hint="eastAsia"/>
                <w:sz w:val="22"/>
              </w:rPr>
              <w:t>1</w:t>
            </w: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jc w:val="center"/>
              <w:rPr>
                <w:rFonts w:ascii="仿宋_GB2312" w:hint="eastAsia"/>
                <w:sz w:val="22"/>
              </w:rPr>
            </w:pPr>
          </w:p>
        </w:tc>
        <w:tc>
          <w:tcPr>
            <w:tcW w:w="1346" w:type="dxa"/>
          </w:tcPr>
          <w:p w:rsidR="00A32829" w:rsidRDefault="00A32829">
            <w:pPr>
              <w:jc w:val="center"/>
              <w:rPr>
                <w:rFonts w:ascii="仿宋_GB2312" w:hint="eastAsia"/>
                <w:sz w:val="22"/>
              </w:rPr>
            </w:pPr>
          </w:p>
          <w:p w:rsidR="00A32829" w:rsidRDefault="00A32829">
            <w:pPr>
              <w:jc w:val="center"/>
              <w:rPr>
                <w:rFonts w:ascii="仿宋_GB2312" w:hint="eastAsia"/>
                <w:sz w:val="22"/>
              </w:rPr>
            </w:pPr>
          </w:p>
          <w:p w:rsidR="00A32829" w:rsidRDefault="00A32829">
            <w:pPr>
              <w:jc w:val="center"/>
              <w:rPr>
                <w:rFonts w:ascii="仿宋_GB2312" w:hint="eastAsia"/>
                <w:sz w:val="22"/>
              </w:rPr>
            </w:pPr>
          </w:p>
          <w:p w:rsidR="00A32829" w:rsidRDefault="00A32829">
            <w:pPr>
              <w:jc w:val="center"/>
              <w:rPr>
                <w:rFonts w:ascii="仿宋_GB2312" w:hint="eastAsia"/>
                <w:sz w:val="22"/>
              </w:rPr>
            </w:pPr>
          </w:p>
          <w:p w:rsidR="00A32829" w:rsidRDefault="00A32829">
            <w:pPr>
              <w:jc w:val="center"/>
              <w:rPr>
                <w:rFonts w:ascii="仿宋_GB2312" w:hint="eastAsia"/>
                <w:sz w:val="22"/>
              </w:rPr>
            </w:pPr>
          </w:p>
        </w:tc>
        <w:tc>
          <w:tcPr>
            <w:tcW w:w="1458" w:type="dxa"/>
            <w:vAlign w:val="center"/>
          </w:tcPr>
          <w:p w:rsidR="00A32829" w:rsidRDefault="00A32829">
            <w:pPr>
              <w:jc w:val="center"/>
              <w:rPr>
                <w:rFonts w:ascii="仿宋_GB2312" w:hint="eastAsia"/>
                <w:sz w:val="22"/>
              </w:rPr>
            </w:pPr>
          </w:p>
        </w:tc>
        <w:tc>
          <w:tcPr>
            <w:tcW w:w="1862" w:type="dxa"/>
            <w:vAlign w:val="center"/>
          </w:tcPr>
          <w:p w:rsidR="00A32829" w:rsidRDefault="00A32829">
            <w:pPr>
              <w:jc w:val="center"/>
              <w:rPr>
                <w:rFonts w:ascii="仿宋_GB2312" w:hint="eastAsia"/>
                <w:sz w:val="22"/>
              </w:rPr>
            </w:pPr>
          </w:p>
        </w:tc>
      </w:tr>
      <w:tr w:rsidR="00A32829">
        <w:trPr>
          <w:cantSplit/>
          <w:trHeight w:hRule="exact" w:val="597"/>
          <w:jc w:val="center"/>
        </w:trPr>
        <w:tc>
          <w:tcPr>
            <w:tcW w:w="769" w:type="dxa"/>
            <w:vAlign w:val="center"/>
          </w:tcPr>
          <w:p w:rsidR="00A32829" w:rsidRDefault="00A32829">
            <w:pPr>
              <w:spacing w:line="440" w:lineRule="exact"/>
              <w:jc w:val="center"/>
              <w:rPr>
                <w:rFonts w:ascii="仿宋_GB2312" w:hint="eastAsia"/>
                <w:sz w:val="22"/>
              </w:rPr>
            </w:pPr>
            <w:r>
              <w:rPr>
                <w:rFonts w:ascii="仿宋_GB2312" w:hint="eastAsia"/>
                <w:sz w:val="22"/>
              </w:rPr>
              <w:t>2</w:t>
            </w: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jc w:val="center"/>
              <w:rPr>
                <w:rFonts w:ascii="仿宋_GB2312" w:hint="eastAsia"/>
                <w:sz w:val="22"/>
              </w:rPr>
            </w:pPr>
          </w:p>
        </w:tc>
        <w:tc>
          <w:tcPr>
            <w:tcW w:w="1346" w:type="dxa"/>
          </w:tcPr>
          <w:p w:rsidR="00A32829" w:rsidRDefault="00A32829">
            <w:pPr>
              <w:jc w:val="center"/>
              <w:rPr>
                <w:rFonts w:ascii="仿宋_GB2312" w:hint="eastAsia"/>
                <w:sz w:val="22"/>
              </w:rPr>
            </w:pPr>
          </w:p>
          <w:p w:rsidR="00A32829" w:rsidRDefault="00A32829">
            <w:pPr>
              <w:jc w:val="center"/>
              <w:rPr>
                <w:rFonts w:ascii="仿宋_GB2312" w:hint="eastAsia"/>
                <w:sz w:val="22"/>
              </w:rPr>
            </w:pPr>
          </w:p>
          <w:p w:rsidR="00A32829" w:rsidRDefault="00A32829">
            <w:pPr>
              <w:jc w:val="center"/>
              <w:rPr>
                <w:rFonts w:ascii="仿宋_GB2312" w:hint="eastAsia"/>
                <w:sz w:val="22"/>
              </w:rPr>
            </w:pPr>
          </w:p>
        </w:tc>
        <w:tc>
          <w:tcPr>
            <w:tcW w:w="1458" w:type="dxa"/>
            <w:vAlign w:val="center"/>
          </w:tcPr>
          <w:p w:rsidR="00A32829" w:rsidRDefault="00A32829">
            <w:pPr>
              <w:jc w:val="center"/>
              <w:rPr>
                <w:rFonts w:ascii="仿宋_GB2312" w:hint="eastAsia"/>
                <w:sz w:val="22"/>
              </w:rPr>
            </w:pPr>
          </w:p>
        </w:tc>
        <w:tc>
          <w:tcPr>
            <w:tcW w:w="1862" w:type="dxa"/>
            <w:vAlign w:val="center"/>
          </w:tcPr>
          <w:p w:rsidR="00A32829" w:rsidRDefault="00A32829">
            <w:pPr>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r>
              <w:rPr>
                <w:rFonts w:ascii="仿宋_GB2312" w:hint="eastAsia"/>
                <w:sz w:val="22"/>
              </w:rPr>
              <w:t>3</w:t>
            </w:r>
          </w:p>
        </w:tc>
        <w:tc>
          <w:tcPr>
            <w:tcW w:w="1346" w:type="dxa"/>
            <w:vAlign w:val="center"/>
          </w:tcPr>
          <w:p w:rsidR="00A32829" w:rsidRDefault="00A32829">
            <w:pPr>
              <w:spacing w:line="440" w:lineRule="exact"/>
              <w:jc w:val="center"/>
              <w:rPr>
                <w:rFonts w:ascii="仿宋_GB2312" w:hint="eastAsia"/>
                <w:sz w:val="22"/>
              </w:rPr>
            </w:pPr>
          </w:p>
        </w:tc>
        <w:tc>
          <w:tcPr>
            <w:tcW w:w="2884" w:type="dxa"/>
          </w:tcPr>
          <w:p w:rsidR="00A32829" w:rsidRDefault="00A32829">
            <w:pPr>
              <w:jc w:val="center"/>
              <w:rPr>
                <w:rFonts w:ascii="仿宋_GB2312" w:hint="eastAsia"/>
                <w:sz w:val="22"/>
              </w:rPr>
            </w:pPr>
          </w:p>
        </w:tc>
        <w:tc>
          <w:tcPr>
            <w:tcW w:w="1346" w:type="dxa"/>
          </w:tcPr>
          <w:p w:rsidR="00A32829" w:rsidRDefault="00A32829">
            <w:pPr>
              <w:jc w:val="center"/>
              <w:rPr>
                <w:rFonts w:ascii="仿宋_GB2312" w:hint="eastAsia"/>
                <w:sz w:val="22"/>
              </w:rPr>
            </w:pPr>
          </w:p>
        </w:tc>
        <w:tc>
          <w:tcPr>
            <w:tcW w:w="1458" w:type="dxa"/>
          </w:tcPr>
          <w:p w:rsidR="00A32829" w:rsidRDefault="00A32829">
            <w:pPr>
              <w:jc w:val="center"/>
              <w:rPr>
                <w:rFonts w:ascii="仿宋_GB2312" w:hint="eastAsia"/>
                <w:sz w:val="22"/>
              </w:rPr>
            </w:pPr>
          </w:p>
        </w:tc>
        <w:tc>
          <w:tcPr>
            <w:tcW w:w="1862" w:type="dxa"/>
          </w:tcPr>
          <w:p w:rsidR="00A32829" w:rsidRDefault="00A32829">
            <w:pPr>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r>
              <w:rPr>
                <w:rFonts w:ascii="仿宋_GB2312" w:hint="eastAsia"/>
                <w:sz w:val="22"/>
              </w:rPr>
              <w:t>4</w:t>
            </w:r>
          </w:p>
        </w:tc>
        <w:tc>
          <w:tcPr>
            <w:tcW w:w="1346" w:type="dxa"/>
            <w:vAlign w:val="center"/>
          </w:tcPr>
          <w:p w:rsidR="00A32829" w:rsidRDefault="00A32829">
            <w:pPr>
              <w:spacing w:line="440" w:lineRule="exact"/>
              <w:jc w:val="center"/>
              <w:rPr>
                <w:rFonts w:ascii="仿宋_GB2312" w:hint="eastAsia"/>
                <w:sz w:val="22"/>
              </w:rPr>
            </w:pPr>
          </w:p>
        </w:tc>
        <w:tc>
          <w:tcPr>
            <w:tcW w:w="2884" w:type="dxa"/>
          </w:tcPr>
          <w:p w:rsidR="00A32829" w:rsidRDefault="00A32829">
            <w:pPr>
              <w:jc w:val="center"/>
              <w:rPr>
                <w:rFonts w:ascii="仿宋_GB2312" w:hint="eastAsia"/>
                <w:sz w:val="22"/>
              </w:rPr>
            </w:pPr>
          </w:p>
        </w:tc>
        <w:tc>
          <w:tcPr>
            <w:tcW w:w="1346" w:type="dxa"/>
          </w:tcPr>
          <w:p w:rsidR="00A32829" w:rsidRDefault="00A32829">
            <w:pPr>
              <w:jc w:val="center"/>
              <w:rPr>
                <w:rFonts w:ascii="仿宋_GB2312" w:hint="eastAsia"/>
                <w:sz w:val="22"/>
              </w:rPr>
            </w:pPr>
          </w:p>
        </w:tc>
        <w:tc>
          <w:tcPr>
            <w:tcW w:w="1458" w:type="dxa"/>
          </w:tcPr>
          <w:p w:rsidR="00A32829" w:rsidRDefault="00A32829">
            <w:pPr>
              <w:jc w:val="center"/>
              <w:rPr>
                <w:rFonts w:ascii="仿宋_GB2312" w:hint="eastAsia"/>
                <w:sz w:val="22"/>
              </w:rPr>
            </w:pPr>
          </w:p>
        </w:tc>
        <w:tc>
          <w:tcPr>
            <w:tcW w:w="1862" w:type="dxa"/>
          </w:tcPr>
          <w:p w:rsidR="00A32829" w:rsidRDefault="00A32829">
            <w:pPr>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r>
              <w:rPr>
                <w:rFonts w:ascii="仿宋_GB2312" w:hint="eastAsia"/>
                <w:sz w:val="22"/>
              </w:rPr>
              <w:t>5</w:t>
            </w:r>
          </w:p>
        </w:tc>
        <w:tc>
          <w:tcPr>
            <w:tcW w:w="1346" w:type="dxa"/>
            <w:vAlign w:val="center"/>
          </w:tcPr>
          <w:p w:rsidR="00A32829" w:rsidRDefault="00A32829">
            <w:pPr>
              <w:spacing w:line="440" w:lineRule="exact"/>
              <w:jc w:val="center"/>
              <w:rPr>
                <w:rFonts w:ascii="仿宋_GB2312" w:hint="eastAsia"/>
                <w:sz w:val="22"/>
              </w:rPr>
            </w:pPr>
          </w:p>
        </w:tc>
        <w:tc>
          <w:tcPr>
            <w:tcW w:w="2884" w:type="dxa"/>
          </w:tcPr>
          <w:p w:rsidR="00A32829" w:rsidRDefault="00A32829">
            <w:pPr>
              <w:jc w:val="center"/>
              <w:rPr>
                <w:rFonts w:ascii="仿宋_GB2312" w:hint="eastAsia"/>
                <w:sz w:val="22"/>
              </w:rPr>
            </w:pPr>
          </w:p>
        </w:tc>
        <w:tc>
          <w:tcPr>
            <w:tcW w:w="1346" w:type="dxa"/>
          </w:tcPr>
          <w:p w:rsidR="00A32829" w:rsidRDefault="00A32829">
            <w:pPr>
              <w:jc w:val="center"/>
              <w:rPr>
                <w:rFonts w:ascii="仿宋_GB2312" w:hint="eastAsia"/>
                <w:sz w:val="22"/>
              </w:rPr>
            </w:pPr>
          </w:p>
        </w:tc>
        <w:tc>
          <w:tcPr>
            <w:tcW w:w="1458" w:type="dxa"/>
          </w:tcPr>
          <w:p w:rsidR="00A32829" w:rsidRDefault="00A32829">
            <w:pPr>
              <w:jc w:val="center"/>
              <w:rPr>
                <w:rFonts w:ascii="仿宋_GB2312" w:hint="eastAsia"/>
                <w:sz w:val="22"/>
              </w:rPr>
            </w:pPr>
          </w:p>
        </w:tc>
        <w:tc>
          <w:tcPr>
            <w:tcW w:w="1862" w:type="dxa"/>
          </w:tcPr>
          <w:p w:rsidR="00A32829" w:rsidRDefault="00A32829">
            <w:pPr>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r>
              <w:rPr>
                <w:rFonts w:ascii="仿宋_GB2312" w:hint="eastAsia"/>
                <w:sz w:val="22"/>
              </w:rPr>
              <w:t>6</w:t>
            </w:r>
          </w:p>
        </w:tc>
        <w:tc>
          <w:tcPr>
            <w:tcW w:w="1346" w:type="dxa"/>
            <w:vAlign w:val="center"/>
          </w:tcPr>
          <w:p w:rsidR="00A32829" w:rsidRDefault="00A32829">
            <w:pPr>
              <w:spacing w:line="440" w:lineRule="exact"/>
              <w:jc w:val="center"/>
              <w:rPr>
                <w:rFonts w:ascii="仿宋_GB2312" w:hint="eastAsia"/>
                <w:sz w:val="22"/>
              </w:rPr>
            </w:pPr>
          </w:p>
        </w:tc>
        <w:tc>
          <w:tcPr>
            <w:tcW w:w="2884" w:type="dxa"/>
          </w:tcPr>
          <w:p w:rsidR="00A32829" w:rsidRDefault="00A32829">
            <w:pPr>
              <w:jc w:val="center"/>
              <w:rPr>
                <w:rFonts w:ascii="仿宋_GB2312" w:hint="eastAsia"/>
                <w:sz w:val="22"/>
              </w:rPr>
            </w:pPr>
          </w:p>
        </w:tc>
        <w:tc>
          <w:tcPr>
            <w:tcW w:w="1346" w:type="dxa"/>
          </w:tcPr>
          <w:p w:rsidR="00A32829" w:rsidRDefault="00A32829">
            <w:pPr>
              <w:jc w:val="center"/>
              <w:rPr>
                <w:rFonts w:ascii="仿宋_GB2312" w:hint="eastAsia"/>
                <w:sz w:val="22"/>
              </w:rPr>
            </w:pPr>
          </w:p>
        </w:tc>
        <w:tc>
          <w:tcPr>
            <w:tcW w:w="1458" w:type="dxa"/>
          </w:tcPr>
          <w:p w:rsidR="00A32829" w:rsidRDefault="00A32829">
            <w:pPr>
              <w:jc w:val="center"/>
              <w:rPr>
                <w:rFonts w:ascii="仿宋_GB2312" w:hint="eastAsia"/>
                <w:sz w:val="22"/>
              </w:rPr>
            </w:pPr>
          </w:p>
        </w:tc>
        <w:tc>
          <w:tcPr>
            <w:tcW w:w="1862" w:type="dxa"/>
          </w:tcPr>
          <w:p w:rsidR="00A32829" w:rsidRDefault="00A32829">
            <w:pPr>
              <w:jc w:val="center"/>
              <w:rPr>
                <w:rFonts w:ascii="仿宋_GB2312" w:hint="eastAsia"/>
                <w:sz w:val="22"/>
              </w:rPr>
            </w:pPr>
          </w:p>
        </w:tc>
      </w:tr>
      <w:tr w:rsidR="00A32829">
        <w:trPr>
          <w:cantSplit/>
          <w:trHeight w:hRule="exact" w:val="397"/>
          <w:jc w:val="center"/>
        </w:trPr>
        <w:tc>
          <w:tcPr>
            <w:tcW w:w="769" w:type="dxa"/>
          </w:tcPr>
          <w:p w:rsidR="00A32829" w:rsidRDefault="00A32829">
            <w:pPr>
              <w:spacing w:line="500" w:lineRule="exact"/>
              <w:jc w:val="center"/>
              <w:rPr>
                <w:rFonts w:ascii="仿宋_GB2312" w:hint="eastAsia"/>
                <w:sz w:val="22"/>
              </w:rPr>
            </w:pPr>
          </w:p>
        </w:tc>
        <w:tc>
          <w:tcPr>
            <w:tcW w:w="1346" w:type="dxa"/>
          </w:tcPr>
          <w:p w:rsidR="00A32829" w:rsidRDefault="00A32829">
            <w:pPr>
              <w:spacing w:line="500" w:lineRule="exact"/>
              <w:jc w:val="center"/>
              <w:rPr>
                <w:rFonts w:ascii="仿宋_GB2312" w:hint="eastAsia"/>
                <w:sz w:val="22"/>
              </w:rPr>
            </w:pPr>
            <w:r>
              <w:rPr>
                <w:rFonts w:ascii="仿宋_GB2312" w:hint="eastAsia"/>
                <w:sz w:val="22"/>
              </w:rPr>
              <w:t>···</w:t>
            </w:r>
          </w:p>
        </w:tc>
        <w:tc>
          <w:tcPr>
            <w:tcW w:w="2884" w:type="dxa"/>
          </w:tcPr>
          <w:p w:rsidR="00A32829" w:rsidRDefault="00A32829">
            <w:pPr>
              <w:spacing w:line="500" w:lineRule="exact"/>
              <w:jc w:val="center"/>
              <w:rPr>
                <w:rFonts w:ascii="仿宋_GB2312" w:hint="eastAsia"/>
                <w:sz w:val="22"/>
              </w:rPr>
            </w:pPr>
          </w:p>
        </w:tc>
        <w:tc>
          <w:tcPr>
            <w:tcW w:w="1346" w:type="dxa"/>
          </w:tcPr>
          <w:p w:rsidR="00A32829" w:rsidRDefault="00A32829">
            <w:pPr>
              <w:spacing w:line="500" w:lineRule="exact"/>
              <w:jc w:val="center"/>
              <w:rPr>
                <w:rFonts w:ascii="仿宋_GB2312" w:hint="eastAsia"/>
                <w:sz w:val="22"/>
              </w:rPr>
            </w:pPr>
          </w:p>
        </w:tc>
        <w:tc>
          <w:tcPr>
            <w:tcW w:w="1458" w:type="dxa"/>
          </w:tcPr>
          <w:p w:rsidR="00A32829" w:rsidRDefault="00A32829">
            <w:pPr>
              <w:spacing w:line="500" w:lineRule="exact"/>
              <w:jc w:val="center"/>
              <w:rPr>
                <w:rFonts w:ascii="仿宋_GB2312" w:hint="eastAsia"/>
                <w:sz w:val="22"/>
              </w:rPr>
            </w:pPr>
          </w:p>
        </w:tc>
        <w:tc>
          <w:tcPr>
            <w:tcW w:w="1862" w:type="dxa"/>
          </w:tcPr>
          <w:p w:rsidR="00A32829" w:rsidRDefault="00A32829">
            <w:pPr>
              <w:spacing w:line="500" w:lineRule="exact"/>
              <w:jc w:val="center"/>
              <w:rPr>
                <w:rFonts w:ascii="仿宋_GB2312" w:hint="eastAsia"/>
                <w:sz w:val="22"/>
              </w:rPr>
            </w:pPr>
          </w:p>
        </w:tc>
      </w:tr>
      <w:tr w:rsidR="00A32829">
        <w:trPr>
          <w:cantSplit/>
          <w:trHeight w:hRule="exact" w:val="397"/>
          <w:jc w:val="center"/>
        </w:trPr>
        <w:tc>
          <w:tcPr>
            <w:tcW w:w="769" w:type="dxa"/>
          </w:tcPr>
          <w:p w:rsidR="00A32829" w:rsidRDefault="00A32829">
            <w:pPr>
              <w:spacing w:line="500" w:lineRule="exact"/>
              <w:jc w:val="center"/>
              <w:rPr>
                <w:rFonts w:ascii="仿宋_GB2312" w:hint="eastAsia"/>
                <w:sz w:val="22"/>
              </w:rPr>
            </w:pPr>
          </w:p>
        </w:tc>
        <w:tc>
          <w:tcPr>
            <w:tcW w:w="1346" w:type="dxa"/>
          </w:tcPr>
          <w:p w:rsidR="00A32829" w:rsidRDefault="00A32829">
            <w:pPr>
              <w:spacing w:line="500" w:lineRule="exact"/>
              <w:jc w:val="center"/>
              <w:rPr>
                <w:rFonts w:ascii="仿宋_GB2312" w:hint="eastAsia"/>
                <w:sz w:val="22"/>
              </w:rPr>
            </w:pPr>
            <w:r>
              <w:rPr>
                <w:rFonts w:ascii="仿宋_GB2312" w:hint="eastAsia"/>
                <w:sz w:val="22"/>
              </w:rPr>
              <w:t>···</w:t>
            </w:r>
          </w:p>
        </w:tc>
        <w:tc>
          <w:tcPr>
            <w:tcW w:w="2884" w:type="dxa"/>
          </w:tcPr>
          <w:p w:rsidR="00A32829" w:rsidRDefault="00A32829">
            <w:pPr>
              <w:spacing w:line="500" w:lineRule="exact"/>
              <w:jc w:val="center"/>
              <w:rPr>
                <w:rFonts w:ascii="仿宋_GB2312" w:hint="eastAsia"/>
                <w:sz w:val="22"/>
              </w:rPr>
            </w:pPr>
          </w:p>
        </w:tc>
        <w:tc>
          <w:tcPr>
            <w:tcW w:w="1346" w:type="dxa"/>
          </w:tcPr>
          <w:p w:rsidR="00A32829" w:rsidRDefault="00A32829">
            <w:pPr>
              <w:spacing w:line="500" w:lineRule="exact"/>
              <w:jc w:val="center"/>
              <w:rPr>
                <w:rFonts w:ascii="仿宋_GB2312" w:hint="eastAsia"/>
                <w:sz w:val="22"/>
              </w:rPr>
            </w:pPr>
          </w:p>
        </w:tc>
        <w:tc>
          <w:tcPr>
            <w:tcW w:w="1458" w:type="dxa"/>
          </w:tcPr>
          <w:p w:rsidR="00A32829" w:rsidRDefault="00A32829">
            <w:pPr>
              <w:spacing w:line="500" w:lineRule="exact"/>
              <w:jc w:val="center"/>
              <w:rPr>
                <w:rFonts w:ascii="仿宋_GB2312" w:hint="eastAsia"/>
                <w:sz w:val="22"/>
              </w:rPr>
            </w:pPr>
          </w:p>
        </w:tc>
        <w:tc>
          <w:tcPr>
            <w:tcW w:w="1862" w:type="dxa"/>
          </w:tcPr>
          <w:p w:rsidR="00A32829" w:rsidRDefault="00A32829">
            <w:pPr>
              <w:spacing w:line="500" w:lineRule="exact"/>
              <w:jc w:val="center"/>
              <w:rPr>
                <w:rFonts w:ascii="仿宋_GB2312" w:hint="eastAsia"/>
                <w:sz w:val="22"/>
              </w:rPr>
            </w:pPr>
          </w:p>
        </w:tc>
      </w:tr>
      <w:tr w:rsidR="00A32829">
        <w:trPr>
          <w:cantSplit/>
          <w:trHeight w:hRule="exact" w:val="397"/>
          <w:jc w:val="center"/>
        </w:trPr>
        <w:tc>
          <w:tcPr>
            <w:tcW w:w="769" w:type="dxa"/>
          </w:tcPr>
          <w:p w:rsidR="00A32829" w:rsidRDefault="00A32829">
            <w:pPr>
              <w:spacing w:line="460" w:lineRule="exact"/>
              <w:jc w:val="center"/>
              <w:rPr>
                <w:rFonts w:ascii="仿宋_GB2312" w:hint="eastAsia"/>
                <w:sz w:val="22"/>
              </w:rPr>
            </w:pPr>
          </w:p>
        </w:tc>
        <w:tc>
          <w:tcPr>
            <w:tcW w:w="1346" w:type="dxa"/>
          </w:tcPr>
          <w:p w:rsidR="00A32829" w:rsidRDefault="00A32829">
            <w:pPr>
              <w:spacing w:line="460" w:lineRule="exact"/>
              <w:jc w:val="center"/>
              <w:rPr>
                <w:rFonts w:ascii="仿宋_GB2312" w:hint="eastAsia"/>
                <w:sz w:val="22"/>
              </w:rPr>
            </w:pPr>
            <w:r>
              <w:rPr>
                <w:rFonts w:ascii="仿宋_GB2312" w:hint="eastAsia"/>
                <w:sz w:val="22"/>
              </w:rPr>
              <w:t>···</w:t>
            </w:r>
          </w:p>
        </w:tc>
        <w:tc>
          <w:tcPr>
            <w:tcW w:w="2884" w:type="dxa"/>
          </w:tcPr>
          <w:p w:rsidR="00A32829" w:rsidRDefault="00A32829">
            <w:pPr>
              <w:spacing w:line="460" w:lineRule="exact"/>
              <w:jc w:val="center"/>
              <w:rPr>
                <w:rFonts w:ascii="仿宋_GB2312" w:hint="eastAsia"/>
                <w:sz w:val="22"/>
              </w:rPr>
            </w:pPr>
          </w:p>
        </w:tc>
        <w:tc>
          <w:tcPr>
            <w:tcW w:w="1346" w:type="dxa"/>
          </w:tcPr>
          <w:p w:rsidR="00A32829" w:rsidRDefault="00A32829">
            <w:pPr>
              <w:spacing w:line="460" w:lineRule="exact"/>
              <w:jc w:val="center"/>
              <w:rPr>
                <w:rFonts w:ascii="仿宋_GB2312" w:hint="eastAsia"/>
                <w:sz w:val="22"/>
              </w:rPr>
            </w:pPr>
          </w:p>
        </w:tc>
        <w:tc>
          <w:tcPr>
            <w:tcW w:w="1458" w:type="dxa"/>
          </w:tcPr>
          <w:p w:rsidR="00A32829" w:rsidRDefault="00A32829">
            <w:pPr>
              <w:spacing w:line="460" w:lineRule="exact"/>
              <w:jc w:val="center"/>
              <w:rPr>
                <w:rFonts w:ascii="仿宋_GB2312" w:hint="eastAsia"/>
                <w:sz w:val="22"/>
              </w:rPr>
            </w:pPr>
          </w:p>
        </w:tc>
        <w:tc>
          <w:tcPr>
            <w:tcW w:w="1862" w:type="dxa"/>
          </w:tcPr>
          <w:p w:rsidR="00A32829" w:rsidRDefault="00A32829">
            <w:pPr>
              <w:spacing w:line="460" w:lineRule="exact"/>
              <w:jc w:val="center"/>
              <w:rPr>
                <w:rFonts w:ascii="仿宋_GB2312" w:hint="eastAsia"/>
                <w:sz w:val="22"/>
              </w:rPr>
            </w:pPr>
          </w:p>
        </w:tc>
      </w:tr>
      <w:tr w:rsidR="00A32829">
        <w:trPr>
          <w:cantSplit/>
          <w:trHeight w:hRule="exact" w:val="397"/>
          <w:jc w:val="center"/>
        </w:trPr>
        <w:tc>
          <w:tcPr>
            <w:tcW w:w="769" w:type="dxa"/>
          </w:tcPr>
          <w:p w:rsidR="00A32829" w:rsidRDefault="00A32829">
            <w:pPr>
              <w:spacing w:line="500" w:lineRule="exact"/>
              <w:jc w:val="center"/>
              <w:rPr>
                <w:rFonts w:ascii="仿宋_GB2312" w:hint="eastAsia"/>
                <w:sz w:val="22"/>
              </w:rPr>
            </w:pPr>
          </w:p>
        </w:tc>
        <w:tc>
          <w:tcPr>
            <w:tcW w:w="1346" w:type="dxa"/>
          </w:tcPr>
          <w:p w:rsidR="00A32829" w:rsidRDefault="00A32829">
            <w:pPr>
              <w:spacing w:line="500" w:lineRule="exact"/>
              <w:jc w:val="center"/>
              <w:rPr>
                <w:rFonts w:ascii="仿宋_GB2312" w:hint="eastAsia"/>
                <w:sz w:val="22"/>
              </w:rPr>
            </w:pPr>
            <w:r>
              <w:rPr>
                <w:rFonts w:ascii="仿宋_GB2312" w:hint="eastAsia"/>
                <w:sz w:val="22"/>
              </w:rPr>
              <w:t>···</w:t>
            </w:r>
          </w:p>
        </w:tc>
        <w:tc>
          <w:tcPr>
            <w:tcW w:w="2884" w:type="dxa"/>
          </w:tcPr>
          <w:p w:rsidR="00A32829" w:rsidRDefault="00A32829">
            <w:pPr>
              <w:spacing w:line="500" w:lineRule="exact"/>
              <w:jc w:val="center"/>
              <w:rPr>
                <w:rFonts w:ascii="仿宋_GB2312" w:hint="eastAsia"/>
                <w:sz w:val="22"/>
              </w:rPr>
            </w:pPr>
          </w:p>
        </w:tc>
        <w:tc>
          <w:tcPr>
            <w:tcW w:w="1346" w:type="dxa"/>
          </w:tcPr>
          <w:p w:rsidR="00A32829" w:rsidRDefault="00A32829">
            <w:pPr>
              <w:spacing w:line="500" w:lineRule="exact"/>
              <w:jc w:val="center"/>
              <w:rPr>
                <w:rFonts w:ascii="仿宋_GB2312" w:hint="eastAsia"/>
                <w:sz w:val="22"/>
              </w:rPr>
            </w:pPr>
          </w:p>
        </w:tc>
        <w:tc>
          <w:tcPr>
            <w:tcW w:w="1458" w:type="dxa"/>
          </w:tcPr>
          <w:p w:rsidR="00A32829" w:rsidRDefault="00A32829">
            <w:pPr>
              <w:spacing w:line="500" w:lineRule="exact"/>
              <w:jc w:val="center"/>
              <w:rPr>
                <w:rFonts w:ascii="仿宋_GB2312" w:hint="eastAsia"/>
                <w:sz w:val="22"/>
              </w:rPr>
            </w:pPr>
          </w:p>
        </w:tc>
        <w:tc>
          <w:tcPr>
            <w:tcW w:w="1862" w:type="dxa"/>
          </w:tcPr>
          <w:p w:rsidR="00A32829" w:rsidRDefault="00A32829">
            <w:pPr>
              <w:spacing w:line="500" w:lineRule="exact"/>
              <w:jc w:val="center"/>
              <w:rPr>
                <w:rFonts w:ascii="仿宋_GB2312" w:hint="eastAsia"/>
                <w:sz w:val="22"/>
              </w:rPr>
            </w:pPr>
          </w:p>
        </w:tc>
      </w:tr>
      <w:tr w:rsidR="00A32829">
        <w:trPr>
          <w:cantSplit/>
          <w:trHeight w:hRule="exact" w:val="397"/>
          <w:jc w:val="center"/>
        </w:trPr>
        <w:tc>
          <w:tcPr>
            <w:tcW w:w="769" w:type="dxa"/>
          </w:tcPr>
          <w:p w:rsidR="00A32829" w:rsidRDefault="00A32829">
            <w:pPr>
              <w:spacing w:line="500" w:lineRule="exact"/>
              <w:jc w:val="center"/>
              <w:rPr>
                <w:rFonts w:ascii="仿宋_GB2312" w:hint="eastAsia"/>
                <w:sz w:val="22"/>
              </w:rPr>
            </w:pPr>
          </w:p>
        </w:tc>
        <w:tc>
          <w:tcPr>
            <w:tcW w:w="1346" w:type="dxa"/>
          </w:tcPr>
          <w:p w:rsidR="00A32829" w:rsidRDefault="00A32829">
            <w:pPr>
              <w:spacing w:line="500" w:lineRule="exact"/>
              <w:jc w:val="center"/>
              <w:rPr>
                <w:rFonts w:ascii="仿宋_GB2312" w:hint="eastAsia"/>
                <w:sz w:val="22"/>
              </w:rPr>
            </w:pPr>
            <w:r>
              <w:rPr>
                <w:rFonts w:ascii="仿宋_GB2312" w:hint="eastAsia"/>
                <w:sz w:val="22"/>
              </w:rPr>
              <w:t>···</w:t>
            </w:r>
          </w:p>
        </w:tc>
        <w:tc>
          <w:tcPr>
            <w:tcW w:w="2884" w:type="dxa"/>
          </w:tcPr>
          <w:p w:rsidR="00A32829" w:rsidRDefault="00A32829">
            <w:pPr>
              <w:spacing w:line="500" w:lineRule="exact"/>
              <w:jc w:val="center"/>
              <w:rPr>
                <w:rFonts w:ascii="仿宋_GB2312" w:hint="eastAsia"/>
                <w:sz w:val="22"/>
              </w:rPr>
            </w:pPr>
          </w:p>
        </w:tc>
        <w:tc>
          <w:tcPr>
            <w:tcW w:w="1346" w:type="dxa"/>
          </w:tcPr>
          <w:p w:rsidR="00A32829" w:rsidRDefault="00A32829">
            <w:pPr>
              <w:spacing w:line="500" w:lineRule="exact"/>
              <w:jc w:val="center"/>
              <w:rPr>
                <w:rFonts w:ascii="仿宋_GB2312" w:hint="eastAsia"/>
                <w:sz w:val="22"/>
              </w:rPr>
            </w:pPr>
          </w:p>
        </w:tc>
        <w:tc>
          <w:tcPr>
            <w:tcW w:w="1458" w:type="dxa"/>
          </w:tcPr>
          <w:p w:rsidR="00A32829" w:rsidRDefault="00A32829">
            <w:pPr>
              <w:spacing w:line="500" w:lineRule="exact"/>
              <w:jc w:val="center"/>
              <w:rPr>
                <w:rFonts w:ascii="仿宋_GB2312" w:hint="eastAsia"/>
                <w:sz w:val="22"/>
              </w:rPr>
            </w:pPr>
          </w:p>
        </w:tc>
        <w:tc>
          <w:tcPr>
            <w:tcW w:w="1862" w:type="dxa"/>
          </w:tcPr>
          <w:p w:rsidR="00A32829" w:rsidRDefault="00A32829">
            <w:pPr>
              <w:spacing w:line="500" w:lineRule="exact"/>
              <w:jc w:val="center"/>
              <w:rPr>
                <w:rFonts w:ascii="仿宋_GB2312" w:hint="eastAsia"/>
                <w:sz w:val="22"/>
              </w:rPr>
            </w:pPr>
          </w:p>
        </w:tc>
      </w:tr>
      <w:tr w:rsidR="00A32829">
        <w:trPr>
          <w:cantSplit/>
          <w:trHeight w:hRule="exact" w:val="397"/>
          <w:jc w:val="center"/>
        </w:trPr>
        <w:tc>
          <w:tcPr>
            <w:tcW w:w="769" w:type="dxa"/>
          </w:tcPr>
          <w:p w:rsidR="00A32829" w:rsidRDefault="00A32829">
            <w:pPr>
              <w:spacing w:line="460" w:lineRule="exact"/>
              <w:jc w:val="center"/>
              <w:rPr>
                <w:rFonts w:ascii="仿宋_GB2312" w:hint="eastAsia"/>
                <w:sz w:val="22"/>
              </w:rPr>
            </w:pPr>
          </w:p>
        </w:tc>
        <w:tc>
          <w:tcPr>
            <w:tcW w:w="1346" w:type="dxa"/>
          </w:tcPr>
          <w:p w:rsidR="00A32829" w:rsidRDefault="00A32829">
            <w:pPr>
              <w:spacing w:line="460" w:lineRule="exact"/>
              <w:jc w:val="center"/>
              <w:rPr>
                <w:rFonts w:ascii="仿宋_GB2312" w:hint="eastAsia"/>
                <w:sz w:val="22"/>
              </w:rPr>
            </w:pPr>
            <w:r>
              <w:rPr>
                <w:rFonts w:ascii="仿宋_GB2312" w:hint="eastAsia"/>
                <w:sz w:val="22"/>
              </w:rPr>
              <w:t>···</w:t>
            </w:r>
          </w:p>
        </w:tc>
        <w:tc>
          <w:tcPr>
            <w:tcW w:w="2884" w:type="dxa"/>
          </w:tcPr>
          <w:p w:rsidR="00A32829" w:rsidRDefault="00A32829">
            <w:pPr>
              <w:spacing w:line="460" w:lineRule="exact"/>
              <w:jc w:val="center"/>
              <w:rPr>
                <w:rFonts w:ascii="仿宋_GB2312" w:hint="eastAsia"/>
                <w:sz w:val="22"/>
              </w:rPr>
            </w:pPr>
          </w:p>
        </w:tc>
        <w:tc>
          <w:tcPr>
            <w:tcW w:w="1346" w:type="dxa"/>
          </w:tcPr>
          <w:p w:rsidR="00A32829" w:rsidRDefault="00A32829">
            <w:pPr>
              <w:spacing w:line="460" w:lineRule="exact"/>
              <w:jc w:val="center"/>
              <w:rPr>
                <w:rFonts w:ascii="仿宋_GB2312" w:hint="eastAsia"/>
                <w:sz w:val="22"/>
              </w:rPr>
            </w:pPr>
          </w:p>
        </w:tc>
        <w:tc>
          <w:tcPr>
            <w:tcW w:w="1458" w:type="dxa"/>
          </w:tcPr>
          <w:p w:rsidR="00A32829" w:rsidRDefault="00A32829">
            <w:pPr>
              <w:spacing w:line="460" w:lineRule="exact"/>
              <w:jc w:val="center"/>
              <w:rPr>
                <w:rFonts w:ascii="仿宋_GB2312" w:hint="eastAsia"/>
                <w:sz w:val="22"/>
              </w:rPr>
            </w:pPr>
          </w:p>
        </w:tc>
        <w:tc>
          <w:tcPr>
            <w:tcW w:w="1862" w:type="dxa"/>
          </w:tcPr>
          <w:p w:rsidR="00A32829" w:rsidRDefault="00A32829">
            <w:pPr>
              <w:spacing w:line="46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r w:rsidR="00A32829">
        <w:trPr>
          <w:cantSplit/>
          <w:trHeight w:hRule="exact" w:val="397"/>
          <w:jc w:val="center"/>
        </w:trPr>
        <w:tc>
          <w:tcPr>
            <w:tcW w:w="769"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2884" w:type="dxa"/>
            <w:vAlign w:val="center"/>
          </w:tcPr>
          <w:p w:rsidR="00A32829" w:rsidRDefault="00A32829">
            <w:pPr>
              <w:spacing w:line="440" w:lineRule="exact"/>
              <w:jc w:val="center"/>
              <w:rPr>
                <w:rFonts w:ascii="仿宋_GB2312" w:hint="eastAsia"/>
                <w:sz w:val="22"/>
              </w:rPr>
            </w:pPr>
          </w:p>
        </w:tc>
        <w:tc>
          <w:tcPr>
            <w:tcW w:w="1346" w:type="dxa"/>
            <w:vAlign w:val="center"/>
          </w:tcPr>
          <w:p w:rsidR="00A32829" w:rsidRDefault="00A32829">
            <w:pPr>
              <w:spacing w:line="440" w:lineRule="exact"/>
              <w:jc w:val="center"/>
              <w:rPr>
                <w:rFonts w:ascii="仿宋_GB2312" w:hint="eastAsia"/>
                <w:sz w:val="22"/>
              </w:rPr>
            </w:pPr>
          </w:p>
        </w:tc>
        <w:tc>
          <w:tcPr>
            <w:tcW w:w="1458" w:type="dxa"/>
            <w:vAlign w:val="center"/>
          </w:tcPr>
          <w:p w:rsidR="00A32829" w:rsidRDefault="00A32829">
            <w:pPr>
              <w:spacing w:line="440" w:lineRule="exact"/>
              <w:jc w:val="center"/>
              <w:rPr>
                <w:rFonts w:ascii="仿宋_GB2312" w:hint="eastAsia"/>
                <w:sz w:val="22"/>
              </w:rPr>
            </w:pPr>
          </w:p>
        </w:tc>
        <w:tc>
          <w:tcPr>
            <w:tcW w:w="1862" w:type="dxa"/>
          </w:tcPr>
          <w:p w:rsidR="00A32829" w:rsidRDefault="00A32829">
            <w:pPr>
              <w:spacing w:line="440" w:lineRule="exact"/>
              <w:jc w:val="center"/>
              <w:rPr>
                <w:rFonts w:ascii="仿宋_GB2312" w:hint="eastAsia"/>
                <w:sz w:val="22"/>
              </w:rPr>
            </w:pPr>
          </w:p>
        </w:tc>
      </w:tr>
    </w:tbl>
    <w:p w:rsidR="00A32829" w:rsidRDefault="00A32829">
      <w:pPr>
        <w:jc w:val="center"/>
        <w:rPr>
          <w:rFonts w:hint="eastAsia"/>
          <w:sz w:val="18"/>
        </w:rPr>
      </w:pPr>
    </w:p>
    <w:p w:rsidR="00A32829" w:rsidRDefault="00A32829">
      <w:pPr>
        <w:numPr>
          <w:ilvl w:val="0"/>
          <w:numId w:val="1"/>
        </w:numPr>
        <w:tabs>
          <w:tab w:val="left" w:pos="2880"/>
        </w:tabs>
        <w:jc w:val="center"/>
        <w:rPr>
          <w:rFonts w:hint="eastAsia"/>
          <w:b/>
          <w:sz w:val="34"/>
        </w:rPr>
      </w:pPr>
      <w:r>
        <w:rPr>
          <w:rFonts w:hint="eastAsia"/>
          <w:b/>
          <w:sz w:val="34"/>
        </w:rPr>
        <w:t>中级及以上职称人员名单</w:t>
      </w:r>
    </w:p>
    <w:p w:rsidR="00A32829" w:rsidRDefault="00A32829">
      <w:pPr>
        <w:rPr>
          <w:rFonts w:hint="eastAsia"/>
          <w:b/>
          <w:sz w:val="34"/>
        </w:rPr>
      </w:pPr>
    </w:p>
    <w:tbl>
      <w:tblPr>
        <w:tblW w:w="0" w:type="auto"/>
        <w:jc w:val="center"/>
        <w:tblLayout w:type="fixed"/>
        <w:tblLook w:val="0000" w:firstRow="0" w:lastRow="0" w:firstColumn="0" w:lastColumn="0" w:noHBand="0" w:noVBand="0"/>
      </w:tblPr>
      <w:tblGrid>
        <w:gridCol w:w="816"/>
        <w:gridCol w:w="985"/>
        <w:gridCol w:w="767"/>
        <w:gridCol w:w="1148"/>
        <w:gridCol w:w="2107"/>
        <w:gridCol w:w="2740"/>
        <w:gridCol w:w="1120"/>
      </w:tblGrid>
      <w:tr w:rsidR="00A32829">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序号</w:t>
            </w:r>
          </w:p>
        </w:tc>
        <w:tc>
          <w:tcPr>
            <w:tcW w:w="985"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姓名</w:t>
            </w:r>
          </w:p>
        </w:tc>
        <w:tc>
          <w:tcPr>
            <w:tcW w:w="767"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学历</w:t>
            </w:r>
          </w:p>
        </w:tc>
        <w:tc>
          <w:tcPr>
            <w:tcW w:w="1148"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职称</w:t>
            </w:r>
          </w:p>
        </w:tc>
        <w:tc>
          <w:tcPr>
            <w:tcW w:w="2107" w:type="dxa"/>
            <w:tcBorders>
              <w:top w:val="single" w:sz="4" w:space="0" w:color="auto"/>
              <w:left w:val="nil"/>
              <w:bottom w:val="single" w:sz="4" w:space="0" w:color="auto"/>
              <w:right w:val="nil"/>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身份证号码</w:t>
            </w:r>
          </w:p>
        </w:tc>
        <w:tc>
          <w:tcPr>
            <w:tcW w:w="2740"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职称专业/学历专业</w:t>
            </w:r>
          </w:p>
        </w:tc>
        <w:tc>
          <w:tcPr>
            <w:tcW w:w="1120"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申报资质类别</w:t>
            </w:r>
          </w:p>
        </w:tc>
      </w:tr>
      <w:tr w:rsidR="00A32829">
        <w:trPr>
          <w:cantSplit/>
          <w:trHeight w:hRule="exact" w:val="397"/>
          <w:jc w:val="center"/>
        </w:trPr>
        <w:tc>
          <w:tcPr>
            <w:tcW w:w="816"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1</w:t>
            </w:r>
          </w:p>
        </w:tc>
        <w:tc>
          <w:tcPr>
            <w:tcW w:w="985"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single" w:sz="4" w:space="0" w:color="auto"/>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w:t>
            </w:r>
          </w:p>
        </w:tc>
        <w:tc>
          <w:tcPr>
            <w:tcW w:w="1120"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2</w:t>
            </w: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3</w:t>
            </w: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4</w:t>
            </w: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5</w:t>
            </w: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6</w:t>
            </w: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w:t>
            </w: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tcPr>
          <w:p w:rsidR="00A32829" w:rsidRDefault="00A32829">
            <w:pPr>
              <w:spacing w:line="500" w:lineRule="exact"/>
              <w:jc w:val="center"/>
              <w:rPr>
                <w:rFonts w:ascii="仿宋_GB2312" w:hint="eastAsia"/>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tcPr>
          <w:p w:rsidR="00A32829" w:rsidRDefault="00A32829">
            <w:pPr>
              <w:spacing w:line="500" w:lineRule="exact"/>
              <w:jc w:val="center"/>
              <w:rPr>
                <w:rFonts w:ascii="仿宋_GB2312" w:hint="eastAsia"/>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tcPr>
          <w:p w:rsidR="00A32829" w:rsidRDefault="00A32829">
            <w:pPr>
              <w:spacing w:line="460" w:lineRule="exact"/>
              <w:jc w:val="center"/>
              <w:rPr>
                <w:rFonts w:ascii="仿宋_GB2312" w:hint="eastAsia"/>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w w:val="80"/>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w w:val="90"/>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w w:val="90"/>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985"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76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4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07"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2740"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120"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bl>
    <w:p w:rsidR="00A32829" w:rsidRDefault="00A32829">
      <w:pPr>
        <w:numPr>
          <w:ilvl w:val="0"/>
          <w:numId w:val="1"/>
        </w:numPr>
        <w:tabs>
          <w:tab w:val="left" w:pos="2880"/>
        </w:tabs>
        <w:jc w:val="center"/>
        <w:rPr>
          <w:rFonts w:hint="eastAsia"/>
          <w:b/>
          <w:sz w:val="34"/>
        </w:rPr>
      </w:pPr>
      <w:r>
        <w:rPr>
          <w:sz w:val="34"/>
        </w:rPr>
        <w:br w:type="page"/>
      </w:r>
      <w:r>
        <w:rPr>
          <w:rFonts w:hint="eastAsia"/>
          <w:b/>
          <w:sz w:val="34"/>
        </w:rPr>
        <w:lastRenderedPageBreak/>
        <w:t>现场管理人员名单</w:t>
      </w:r>
    </w:p>
    <w:p w:rsidR="00A32829" w:rsidRDefault="00A32829">
      <w:pPr>
        <w:jc w:val="center"/>
        <w:rPr>
          <w:rFonts w:hint="eastAsia"/>
          <w:b/>
          <w:sz w:val="34"/>
        </w:rPr>
      </w:pPr>
    </w:p>
    <w:tbl>
      <w:tblPr>
        <w:tblW w:w="0" w:type="auto"/>
        <w:jc w:val="center"/>
        <w:tblLayout w:type="fixed"/>
        <w:tblLook w:val="0000" w:firstRow="0" w:lastRow="0" w:firstColumn="0" w:lastColumn="0" w:noHBand="0" w:noVBand="0"/>
      </w:tblPr>
      <w:tblGrid>
        <w:gridCol w:w="877"/>
        <w:gridCol w:w="1011"/>
        <w:gridCol w:w="3347"/>
        <w:gridCol w:w="1407"/>
        <w:gridCol w:w="1869"/>
        <w:gridCol w:w="1120"/>
      </w:tblGrid>
      <w:tr w:rsidR="00A32829">
        <w:trPr>
          <w:trHeight w:val="435"/>
          <w:jc w:val="center"/>
        </w:trPr>
        <w:tc>
          <w:tcPr>
            <w:tcW w:w="877"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序号</w:t>
            </w:r>
          </w:p>
        </w:tc>
        <w:tc>
          <w:tcPr>
            <w:tcW w:w="1011"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姓名</w:t>
            </w:r>
          </w:p>
        </w:tc>
        <w:tc>
          <w:tcPr>
            <w:tcW w:w="3347"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身份证号码</w:t>
            </w:r>
          </w:p>
        </w:tc>
        <w:tc>
          <w:tcPr>
            <w:tcW w:w="1407"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岗位类别</w:t>
            </w:r>
          </w:p>
        </w:tc>
        <w:tc>
          <w:tcPr>
            <w:tcW w:w="1869"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岗位证书编号</w:t>
            </w:r>
          </w:p>
        </w:tc>
        <w:tc>
          <w:tcPr>
            <w:tcW w:w="1120"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发证单位</w:t>
            </w:r>
          </w:p>
        </w:tc>
      </w:tr>
      <w:tr w:rsidR="00A32829">
        <w:trPr>
          <w:cantSplit/>
          <w:trHeight w:hRule="exact" w:val="397"/>
          <w:jc w:val="center"/>
        </w:trPr>
        <w:tc>
          <w:tcPr>
            <w:tcW w:w="877"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1</w:t>
            </w:r>
          </w:p>
        </w:tc>
        <w:tc>
          <w:tcPr>
            <w:tcW w:w="1011"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869"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2</w:t>
            </w: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3</w:t>
            </w: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4</w:t>
            </w: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5</w:t>
            </w: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6</w:t>
            </w: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tcPr>
          <w:p w:rsidR="00A32829" w:rsidRDefault="00A32829">
            <w:pPr>
              <w:spacing w:line="500" w:lineRule="exact"/>
              <w:jc w:val="center"/>
              <w:rPr>
                <w:rFonts w:ascii="仿宋_GB2312" w:hint="eastAsia"/>
                <w:sz w:val="22"/>
              </w:rPr>
            </w:pPr>
            <w:r>
              <w:rPr>
                <w:rFonts w:ascii="仿宋_GB2312" w:hint="eastAsia"/>
                <w:sz w:val="22"/>
              </w:rPr>
              <w:t>···</w:t>
            </w: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tcPr>
          <w:p w:rsidR="00A32829" w:rsidRDefault="00A32829">
            <w:pPr>
              <w:spacing w:line="500" w:lineRule="exact"/>
              <w:jc w:val="center"/>
              <w:rPr>
                <w:rFonts w:ascii="仿宋_GB2312" w:hint="eastAsia"/>
                <w:sz w:val="22"/>
              </w:rPr>
            </w:pPr>
            <w:r>
              <w:rPr>
                <w:rFonts w:ascii="仿宋_GB2312" w:hint="eastAsia"/>
                <w:sz w:val="22"/>
              </w:rPr>
              <w:t>···</w:t>
            </w: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tcPr>
          <w:p w:rsidR="00A32829" w:rsidRDefault="00A32829">
            <w:pPr>
              <w:spacing w:line="460" w:lineRule="exact"/>
              <w:jc w:val="center"/>
              <w:rPr>
                <w:rFonts w:ascii="仿宋_GB2312" w:hint="eastAsia"/>
                <w:sz w:val="22"/>
              </w:rPr>
            </w:pPr>
            <w:r>
              <w:rPr>
                <w:rFonts w:ascii="仿宋_GB2312" w:hint="eastAsia"/>
                <w:sz w:val="22"/>
              </w:rPr>
              <w:t>···</w:t>
            </w: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w w:val="80"/>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01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334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0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869"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20"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bl>
    <w:p w:rsidR="00A32829" w:rsidRDefault="00A32829">
      <w:pPr>
        <w:numPr>
          <w:ilvl w:val="0"/>
          <w:numId w:val="1"/>
        </w:numPr>
        <w:tabs>
          <w:tab w:val="left" w:pos="2880"/>
        </w:tabs>
        <w:jc w:val="center"/>
        <w:rPr>
          <w:rFonts w:hint="eastAsia"/>
          <w:b/>
          <w:sz w:val="34"/>
        </w:rPr>
      </w:pPr>
      <w:r>
        <w:rPr>
          <w:sz w:val="34"/>
        </w:rPr>
        <w:br w:type="page"/>
      </w:r>
      <w:r>
        <w:rPr>
          <w:rFonts w:hint="eastAsia"/>
          <w:b/>
          <w:sz w:val="34"/>
        </w:rPr>
        <w:lastRenderedPageBreak/>
        <w:t>技术工人人员名单</w:t>
      </w:r>
    </w:p>
    <w:p w:rsidR="00A32829" w:rsidRDefault="00A32829">
      <w:pPr>
        <w:jc w:val="center"/>
        <w:rPr>
          <w:rFonts w:hint="eastAsia"/>
          <w:b/>
          <w:sz w:val="34"/>
        </w:rPr>
      </w:pPr>
    </w:p>
    <w:tbl>
      <w:tblPr>
        <w:tblW w:w="0" w:type="auto"/>
        <w:jc w:val="center"/>
        <w:tblLayout w:type="fixed"/>
        <w:tblLook w:val="0000" w:firstRow="0" w:lastRow="0" w:firstColumn="0" w:lastColumn="0" w:noHBand="0" w:noVBand="0"/>
      </w:tblPr>
      <w:tblGrid>
        <w:gridCol w:w="604"/>
        <w:gridCol w:w="1181"/>
        <w:gridCol w:w="2187"/>
        <w:gridCol w:w="1104"/>
        <w:gridCol w:w="1458"/>
        <w:gridCol w:w="1594"/>
        <w:gridCol w:w="1438"/>
        <w:gridCol w:w="864"/>
      </w:tblGrid>
      <w:tr w:rsidR="00A32829">
        <w:trPr>
          <w:trHeight w:val="435"/>
          <w:jc w:val="center"/>
        </w:trPr>
        <w:tc>
          <w:tcPr>
            <w:tcW w:w="604"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序号</w:t>
            </w:r>
          </w:p>
        </w:tc>
        <w:tc>
          <w:tcPr>
            <w:tcW w:w="1181"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姓名</w:t>
            </w:r>
          </w:p>
        </w:tc>
        <w:tc>
          <w:tcPr>
            <w:tcW w:w="2187"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身份证号码</w:t>
            </w:r>
          </w:p>
        </w:tc>
        <w:tc>
          <w:tcPr>
            <w:tcW w:w="1104" w:type="dxa"/>
            <w:tcBorders>
              <w:top w:val="single" w:sz="4" w:space="0" w:color="auto"/>
              <w:left w:val="nil"/>
              <w:bottom w:val="single" w:sz="4" w:space="0" w:color="auto"/>
              <w:right w:val="nil"/>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技能等级</w:t>
            </w:r>
          </w:p>
        </w:tc>
        <w:tc>
          <w:tcPr>
            <w:tcW w:w="1458"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专业工种</w:t>
            </w:r>
          </w:p>
        </w:tc>
        <w:tc>
          <w:tcPr>
            <w:tcW w:w="1594"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证书编号</w:t>
            </w:r>
          </w:p>
        </w:tc>
        <w:tc>
          <w:tcPr>
            <w:tcW w:w="1438"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发证单位</w:t>
            </w:r>
          </w:p>
        </w:tc>
        <w:tc>
          <w:tcPr>
            <w:tcW w:w="864"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是否</w:t>
            </w:r>
          </w:p>
          <w:p w:rsidR="00A32829" w:rsidRDefault="00A32829">
            <w:pPr>
              <w:widowControl/>
              <w:jc w:val="center"/>
              <w:rPr>
                <w:rFonts w:ascii="仿宋_GB2312" w:hAnsi="宋体" w:hint="eastAsia"/>
                <w:kern w:val="0"/>
                <w:sz w:val="22"/>
              </w:rPr>
            </w:pPr>
            <w:r>
              <w:rPr>
                <w:rFonts w:ascii="仿宋_GB2312" w:hAnsi="宋体" w:hint="eastAsia"/>
                <w:kern w:val="0"/>
                <w:sz w:val="22"/>
              </w:rPr>
              <w:t>自有</w:t>
            </w:r>
          </w:p>
        </w:tc>
      </w:tr>
      <w:tr w:rsidR="00A32829">
        <w:trPr>
          <w:cantSplit/>
          <w:trHeight w:hRule="exact" w:val="397"/>
          <w:jc w:val="center"/>
        </w:trPr>
        <w:tc>
          <w:tcPr>
            <w:tcW w:w="604"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1</w:t>
            </w:r>
          </w:p>
        </w:tc>
        <w:tc>
          <w:tcPr>
            <w:tcW w:w="1181"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104" w:type="dxa"/>
            <w:tcBorders>
              <w:top w:val="single" w:sz="4" w:space="0" w:color="auto"/>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594" w:type="dxa"/>
            <w:tcBorders>
              <w:top w:val="single" w:sz="4" w:space="0" w:color="auto"/>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38"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int="eastAsia"/>
                <w:sz w:val="22"/>
              </w:rPr>
            </w:pPr>
          </w:p>
        </w:tc>
        <w:tc>
          <w:tcPr>
            <w:tcW w:w="864" w:type="dxa"/>
            <w:tcBorders>
              <w:top w:val="single" w:sz="4" w:space="0" w:color="auto"/>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int="eastAsia"/>
                <w:sz w:val="22"/>
              </w:rPr>
              <w:t>是/否</w:t>
            </w: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2</w:t>
            </w: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int="eastAsia"/>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int="eastAsia"/>
                <w:sz w:val="22"/>
              </w:rPr>
              <w:t>是/否</w:t>
            </w: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3</w:t>
            </w: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int="eastAsia"/>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int="eastAsia"/>
                <w:sz w:val="22"/>
              </w:rPr>
              <w:t>是/否</w:t>
            </w: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4</w:t>
            </w: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int="eastAsia"/>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int="eastAsia"/>
                <w:sz w:val="22"/>
              </w:rPr>
              <w:t>是/否</w:t>
            </w: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5</w:t>
            </w: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int="eastAsia"/>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int="eastAsia"/>
                <w:sz w:val="22"/>
              </w:rPr>
              <w:t>是/否</w:t>
            </w: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Ansi="宋体" w:hint="eastAsia"/>
                <w:kern w:val="0"/>
                <w:sz w:val="22"/>
              </w:rPr>
              <w:t>6</w:t>
            </w: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int="eastAsia"/>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r>
              <w:rPr>
                <w:rFonts w:ascii="仿宋_GB2312" w:hint="eastAsia"/>
                <w:sz w:val="22"/>
              </w:rPr>
              <w:t>是/否</w:t>
            </w: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tcPr>
          <w:p w:rsidR="00A32829" w:rsidRDefault="00A32829">
            <w:pPr>
              <w:spacing w:line="500" w:lineRule="exact"/>
              <w:jc w:val="center"/>
              <w:rPr>
                <w:rFonts w:ascii="仿宋_GB2312" w:hint="eastAsia"/>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tcPr>
          <w:p w:rsidR="00A32829" w:rsidRDefault="00A32829">
            <w:pPr>
              <w:spacing w:line="500" w:lineRule="exact"/>
              <w:jc w:val="center"/>
              <w:rPr>
                <w:rFonts w:ascii="仿宋_GB2312" w:hint="eastAsia"/>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tcPr>
          <w:p w:rsidR="00A32829" w:rsidRDefault="00A32829">
            <w:pPr>
              <w:spacing w:line="460" w:lineRule="exact"/>
              <w:jc w:val="center"/>
              <w:rPr>
                <w:rFonts w:ascii="仿宋_GB2312" w:hint="eastAsia"/>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spacing w:val="-20"/>
                <w:w w:val="80"/>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w w:val="90"/>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w w:val="90"/>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w w:val="90"/>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w w:val="90"/>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w w:val="90"/>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r w:rsidR="00A32829">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81"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2187"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1104" w:type="dxa"/>
            <w:tcBorders>
              <w:top w:val="nil"/>
              <w:left w:val="nil"/>
              <w:bottom w:val="single" w:sz="4" w:space="0" w:color="auto"/>
              <w:right w:val="nil"/>
            </w:tcBorders>
            <w:vAlign w:val="center"/>
          </w:tcPr>
          <w:p w:rsidR="00A32829" w:rsidRDefault="00A32829">
            <w:pPr>
              <w:widowControl/>
              <w:jc w:val="center"/>
              <w:rPr>
                <w:rFonts w:ascii="仿宋_GB2312" w:hAnsi="宋体" w:hint="eastAsia"/>
                <w:kern w:val="0"/>
                <w:sz w:val="22"/>
              </w:rPr>
            </w:pPr>
          </w:p>
        </w:tc>
        <w:tc>
          <w:tcPr>
            <w:tcW w:w="1458"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594" w:type="dxa"/>
            <w:tcBorders>
              <w:top w:val="nil"/>
              <w:left w:val="single" w:sz="4" w:space="0" w:color="auto"/>
              <w:bottom w:val="single" w:sz="4" w:space="0" w:color="auto"/>
              <w:right w:val="single" w:sz="4" w:space="0" w:color="auto"/>
            </w:tcBorders>
            <w:vAlign w:val="center"/>
          </w:tcPr>
          <w:p w:rsidR="00A32829" w:rsidRDefault="00A32829">
            <w:pPr>
              <w:widowControl/>
              <w:jc w:val="left"/>
              <w:rPr>
                <w:rFonts w:ascii="仿宋_GB2312" w:hAnsi="宋体" w:hint="eastAsia"/>
                <w:kern w:val="0"/>
                <w:sz w:val="22"/>
              </w:rPr>
            </w:pPr>
          </w:p>
        </w:tc>
        <w:tc>
          <w:tcPr>
            <w:tcW w:w="1438"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c>
          <w:tcPr>
            <w:tcW w:w="864" w:type="dxa"/>
            <w:tcBorders>
              <w:top w:val="nil"/>
              <w:left w:val="nil"/>
              <w:bottom w:val="single" w:sz="4" w:space="0" w:color="auto"/>
              <w:right w:val="single" w:sz="4" w:space="0" w:color="auto"/>
            </w:tcBorders>
            <w:vAlign w:val="center"/>
          </w:tcPr>
          <w:p w:rsidR="00A32829" w:rsidRDefault="00A32829">
            <w:pPr>
              <w:widowControl/>
              <w:jc w:val="center"/>
              <w:rPr>
                <w:rFonts w:ascii="仿宋_GB2312" w:hAnsi="宋体" w:hint="eastAsia"/>
                <w:kern w:val="0"/>
                <w:sz w:val="22"/>
              </w:rPr>
            </w:pPr>
          </w:p>
        </w:tc>
      </w:tr>
    </w:tbl>
    <w:p w:rsidR="00A32829" w:rsidRDefault="00A32829">
      <w:pPr>
        <w:jc w:val="center"/>
        <w:sectPr w:rsidR="00A32829">
          <w:footerReference w:type="default" r:id="rId8"/>
          <w:pgSz w:w="11906" w:h="16838"/>
          <w:pgMar w:top="1303" w:right="680" w:bottom="851" w:left="680" w:header="851" w:footer="851" w:gutter="0"/>
          <w:cols w:space="720"/>
          <w:docGrid w:linePitch="312"/>
        </w:sectPr>
      </w:pPr>
    </w:p>
    <w:p w:rsidR="00A32829" w:rsidRDefault="00A32829">
      <w:pPr>
        <w:jc w:val="center"/>
        <w:rPr>
          <w:rFonts w:ascii="仿宋_GB2312" w:hint="eastAsia"/>
          <w:b/>
          <w:sz w:val="34"/>
        </w:rPr>
      </w:pPr>
    </w:p>
    <w:p w:rsidR="00A32829" w:rsidRDefault="00A32829">
      <w:pPr>
        <w:numPr>
          <w:ilvl w:val="0"/>
          <w:numId w:val="1"/>
        </w:numPr>
        <w:tabs>
          <w:tab w:val="left" w:pos="2880"/>
        </w:tabs>
        <w:jc w:val="center"/>
        <w:rPr>
          <w:rFonts w:ascii="仿宋_GB2312" w:hint="eastAsia"/>
          <w:b/>
          <w:sz w:val="34"/>
        </w:rPr>
      </w:pPr>
      <w:r>
        <w:rPr>
          <w:rFonts w:hint="eastAsia"/>
          <w:b/>
          <w:sz w:val="34"/>
        </w:rPr>
        <w:t>企业</w:t>
      </w:r>
      <w:r>
        <w:rPr>
          <w:rFonts w:ascii="仿宋_GB2312" w:hint="eastAsia"/>
          <w:b/>
          <w:sz w:val="34"/>
        </w:rPr>
        <w:t>自有的主要机械设备</w:t>
      </w:r>
    </w:p>
    <w:p w:rsidR="00A32829" w:rsidRDefault="00A32829">
      <w:pPr>
        <w:rPr>
          <w:rFonts w:ascii="仿宋_GB2312" w:hint="eastAsia"/>
          <w:b/>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2173"/>
        <w:gridCol w:w="2560"/>
        <w:gridCol w:w="800"/>
        <w:gridCol w:w="960"/>
        <w:gridCol w:w="960"/>
        <w:gridCol w:w="960"/>
        <w:gridCol w:w="800"/>
      </w:tblGrid>
      <w:tr w:rsidR="00A32829">
        <w:trPr>
          <w:cantSplit/>
          <w:trHeight w:val="296"/>
          <w:jc w:val="center"/>
        </w:trPr>
        <w:tc>
          <w:tcPr>
            <w:tcW w:w="733" w:type="dxa"/>
            <w:vMerge w:val="restart"/>
            <w:vAlign w:val="center"/>
          </w:tcPr>
          <w:p w:rsidR="00A32829" w:rsidRDefault="00A32829">
            <w:pPr>
              <w:jc w:val="center"/>
              <w:rPr>
                <w:rFonts w:ascii="仿宋_GB2312" w:hint="eastAsia"/>
                <w:sz w:val="22"/>
              </w:rPr>
            </w:pPr>
            <w:r>
              <w:rPr>
                <w:rFonts w:ascii="仿宋_GB2312" w:hint="eastAsia"/>
                <w:sz w:val="22"/>
              </w:rPr>
              <w:t>序号</w:t>
            </w:r>
          </w:p>
        </w:tc>
        <w:tc>
          <w:tcPr>
            <w:tcW w:w="2173" w:type="dxa"/>
            <w:vMerge w:val="restart"/>
            <w:vAlign w:val="center"/>
          </w:tcPr>
          <w:p w:rsidR="00A32829" w:rsidRDefault="00A32829">
            <w:pPr>
              <w:jc w:val="center"/>
              <w:rPr>
                <w:rFonts w:ascii="仿宋_GB2312" w:hint="eastAsia"/>
                <w:sz w:val="22"/>
              </w:rPr>
            </w:pPr>
            <w:r>
              <w:rPr>
                <w:rFonts w:ascii="仿宋_GB2312" w:hint="eastAsia"/>
                <w:sz w:val="22"/>
              </w:rPr>
              <w:t>设备及仪器名称</w:t>
            </w:r>
          </w:p>
        </w:tc>
        <w:tc>
          <w:tcPr>
            <w:tcW w:w="2560" w:type="dxa"/>
            <w:vMerge w:val="restart"/>
            <w:vAlign w:val="center"/>
          </w:tcPr>
          <w:p w:rsidR="00A32829" w:rsidRDefault="00A32829">
            <w:pPr>
              <w:jc w:val="center"/>
              <w:rPr>
                <w:rFonts w:ascii="仿宋_GB2312" w:hint="eastAsia"/>
                <w:sz w:val="22"/>
              </w:rPr>
            </w:pPr>
            <w:r>
              <w:rPr>
                <w:rFonts w:ascii="仿宋_GB2312" w:hint="eastAsia"/>
                <w:sz w:val="22"/>
              </w:rPr>
              <w:t>型号/产地/出厂日期</w:t>
            </w:r>
          </w:p>
        </w:tc>
        <w:tc>
          <w:tcPr>
            <w:tcW w:w="800" w:type="dxa"/>
            <w:vMerge w:val="restart"/>
            <w:vAlign w:val="center"/>
          </w:tcPr>
          <w:p w:rsidR="00A32829" w:rsidRDefault="00A32829">
            <w:pPr>
              <w:jc w:val="center"/>
              <w:rPr>
                <w:rFonts w:ascii="仿宋_GB2312" w:hint="eastAsia"/>
                <w:sz w:val="22"/>
              </w:rPr>
            </w:pPr>
            <w:r>
              <w:rPr>
                <w:rFonts w:ascii="仿宋_GB2312" w:hint="eastAsia"/>
                <w:sz w:val="22"/>
              </w:rPr>
              <w:t>数量</w:t>
            </w:r>
          </w:p>
          <w:p w:rsidR="00A32829" w:rsidRDefault="00A32829">
            <w:pPr>
              <w:jc w:val="center"/>
              <w:rPr>
                <w:rFonts w:ascii="仿宋_GB2312" w:hint="eastAsia"/>
                <w:sz w:val="22"/>
              </w:rPr>
            </w:pPr>
            <w:r>
              <w:rPr>
                <w:rFonts w:ascii="仿宋_GB2312" w:hint="eastAsia"/>
                <w:sz w:val="22"/>
              </w:rPr>
              <w:t>(台)</w:t>
            </w:r>
          </w:p>
        </w:tc>
        <w:tc>
          <w:tcPr>
            <w:tcW w:w="960" w:type="dxa"/>
            <w:vMerge w:val="restart"/>
            <w:vAlign w:val="center"/>
          </w:tcPr>
          <w:p w:rsidR="00A32829" w:rsidRDefault="00A32829">
            <w:pPr>
              <w:jc w:val="center"/>
              <w:rPr>
                <w:rFonts w:ascii="仿宋_GB2312" w:hint="eastAsia"/>
                <w:sz w:val="22"/>
              </w:rPr>
            </w:pPr>
            <w:r>
              <w:rPr>
                <w:rFonts w:ascii="仿宋_GB2312" w:hint="eastAsia"/>
                <w:sz w:val="22"/>
              </w:rPr>
              <w:t>功率</w:t>
            </w:r>
          </w:p>
          <w:p w:rsidR="00A32829" w:rsidRDefault="00A32829">
            <w:pPr>
              <w:jc w:val="center"/>
              <w:rPr>
                <w:rFonts w:ascii="仿宋_GB2312" w:hint="eastAsia"/>
                <w:sz w:val="22"/>
              </w:rPr>
            </w:pPr>
            <w:r>
              <w:rPr>
                <w:rFonts w:ascii="仿宋_GB2312" w:hint="eastAsia"/>
                <w:sz w:val="22"/>
              </w:rPr>
              <w:t>(千瓦)</w:t>
            </w:r>
          </w:p>
        </w:tc>
        <w:tc>
          <w:tcPr>
            <w:tcW w:w="1920" w:type="dxa"/>
            <w:gridSpan w:val="2"/>
          </w:tcPr>
          <w:p w:rsidR="00A32829" w:rsidRDefault="00A32829">
            <w:pPr>
              <w:jc w:val="center"/>
              <w:rPr>
                <w:rFonts w:ascii="仿宋_GB2312" w:hint="eastAsia"/>
                <w:sz w:val="22"/>
              </w:rPr>
            </w:pPr>
            <w:r>
              <w:rPr>
                <w:rFonts w:ascii="仿宋_GB2312" w:hint="eastAsia"/>
                <w:sz w:val="22"/>
              </w:rPr>
              <w:t>价值(万元)</w:t>
            </w:r>
          </w:p>
        </w:tc>
        <w:tc>
          <w:tcPr>
            <w:tcW w:w="800" w:type="dxa"/>
            <w:vMerge w:val="restart"/>
            <w:vAlign w:val="center"/>
          </w:tcPr>
          <w:p w:rsidR="00A32829" w:rsidRDefault="00A32829">
            <w:pPr>
              <w:jc w:val="center"/>
              <w:rPr>
                <w:rFonts w:ascii="仿宋_GB2312" w:hint="eastAsia"/>
                <w:sz w:val="22"/>
              </w:rPr>
            </w:pPr>
            <w:r>
              <w:rPr>
                <w:rFonts w:ascii="仿宋_GB2312" w:hint="eastAsia"/>
                <w:sz w:val="22"/>
              </w:rPr>
              <w:t>备注</w:t>
            </w:r>
          </w:p>
        </w:tc>
      </w:tr>
      <w:tr w:rsidR="00A32829">
        <w:trPr>
          <w:cantSplit/>
          <w:trHeight w:val="302"/>
          <w:jc w:val="center"/>
        </w:trPr>
        <w:tc>
          <w:tcPr>
            <w:tcW w:w="733" w:type="dxa"/>
            <w:vMerge/>
            <w:vAlign w:val="center"/>
          </w:tcPr>
          <w:p w:rsidR="00A32829" w:rsidRDefault="00A32829">
            <w:pPr>
              <w:jc w:val="center"/>
              <w:rPr>
                <w:rFonts w:ascii="仿宋_GB2312" w:hint="eastAsia"/>
                <w:sz w:val="22"/>
              </w:rPr>
            </w:pPr>
          </w:p>
        </w:tc>
        <w:tc>
          <w:tcPr>
            <w:tcW w:w="2173" w:type="dxa"/>
            <w:vMerge/>
            <w:vAlign w:val="center"/>
          </w:tcPr>
          <w:p w:rsidR="00A32829" w:rsidRDefault="00A32829">
            <w:pPr>
              <w:jc w:val="center"/>
              <w:rPr>
                <w:rFonts w:ascii="仿宋_GB2312" w:hint="eastAsia"/>
                <w:sz w:val="22"/>
              </w:rPr>
            </w:pPr>
          </w:p>
        </w:tc>
        <w:tc>
          <w:tcPr>
            <w:tcW w:w="2560" w:type="dxa"/>
            <w:vMerge/>
            <w:vAlign w:val="center"/>
          </w:tcPr>
          <w:p w:rsidR="00A32829" w:rsidRDefault="00A32829">
            <w:pPr>
              <w:jc w:val="center"/>
              <w:rPr>
                <w:rFonts w:ascii="仿宋_GB2312" w:hint="eastAsia"/>
                <w:sz w:val="22"/>
              </w:rPr>
            </w:pPr>
          </w:p>
        </w:tc>
        <w:tc>
          <w:tcPr>
            <w:tcW w:w="800" w:type="dxa"/>
            <w:vMerge/>
            <w:vAlign w:val="center"/>
          </w:tcPr>
          <w:p w:rsidR="00A32829" w:rsidRDefault="00A32829">
            <w:pPr>
              <w:jc w:val="center"/>
              <w:rPr>
                <w:rFonts w:ascii="仿宋_GB2312" w:hint="eastAsia"/>
                <w:sz w:val="22"/>
              </w:rPr>
            </w:pPr>
          </w:p>
        </w:tc>
        <w:tc>
          <w:tcPr>
            <w:tcW w:w="960" w:type="dxa"/>
            <w:vMerge/>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r>
              <w:rPr>
                <w:rFonts w:ascii="仿宋_GB2312" w:hint="eastAsia"/>
                <w:sz w:val="22"/>
              </w:rPr>
              <w:t>原值</w:t>
            </w:r>
          </w:p>
        </w:tc>
        <w:tc>
          <w:tcPr>
            <w:tcW w:w="960" w:type="dxa"/>
            <w:vAlign w:val="center"/>
          </w:tcPr>
          <w:p w:rsidR="00A32829" w:rsidRDefault="00A32829">
            <w:pPr>
              <w:jc w:val="center"/>
              <w:rPr>
                <w:rFonts w:ascii="仿宋_GB2312" w:hint="eastAsia"/>
                <w:sz w:val="22"/>
              </w:rPr>
            </w:pPr>
            <w:r>
              <w:rPr>
                <w:rFonts w:ascii="仿宋_GB2312" w:hint="eastAsia"/>
                <w:sz w:val="22"/>
              </w:rPr>
              <w:t>净值</w:t>
            </w:r>
          </w:p>
        </w:tc>
        <w:tc>
          <w:tcPr>
            <w:tcW w:w="800" w:type="dxa"/>
            <w:vMerge/>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r>
              <w:rPr>
                <w:rFonts w:ascii="仿宋_GB2312" w:hint="eastAsia"/>
                <w:sz w:val="22"/>
              </w:rPr>
              <w:t>1</w:t>
            </w:r>
          </w:p>
        </w:tc>
        <w:tc>
          <w:tcPr>
            <w:tcW w:w="2173" w:type="dxa"/>
            <w:vAlign w:val="center"/>
          </w:tcPr>
          <w:p w:rsidR="00A32829" w:rsidRDefault="00A32829">
            <w:pPr>
              <w:jc w:val="center"/>
              <w:rPr>
                <w:rFonts w:ascii="仿宋_GB2312" w:hint="eastAsia"/>
                <w:sz w:val="22"/>
              </w:rPr>
            </w:pPr>
          </w:p>
        </w:tc>
        <w:tc>
          <w:tcPr>
            <w:tcW w:w="2560" w:type="dxa"/>
            <w:vAlign w:val="center"/>
          </w:tcPr>
          <w:p w:rsidR="00A32829" w:rsidRDefault="00A32829">
            <w:pPr>
              <w:jc w:val="center"/>
              <w:rPr>
                <w:rFonts w:ascii="仿宋_GB2312" w:hint="eastAsia"/>
                <w:sz w:val="22"/>
              </w:rPr>
            </w:pPr>
            <w:r>
              <w:rPr>
                <w:rFonts w:ascii="仿宋_GB2312" w:hint="eastAsia"/>
                <w:sz w:val="22"/>
              </w:rPr>
              <w:t>//</w:t>
            </w:r>
          </w:p>
        </w:tc>
        <w:tc>
          <w:tcPr>
            <w:tcW w:w="80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800" w:type="dxa"/>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r>
              <w:rPr>
                <w:rFonts w:ascii="仿宋_GB2312" w:hint="eastAsia"/>
                <w:sz w:val="22"/>
              </w:rPr>
              <w:t>2</w:t>
            </w:r>
          </w:p>
        </w:tc>
        <w:tc>
          <w:tcPr>
            <w:tcW w:w="2173" w:type="dxa"/>
            <w:vAlign w:val="center"/>
          </w:tcPr>
          <w:p w:rsidR="00A32829" w:rsidRDefault="00A32829">
            <w:pPr>
              <w:jc w:val="center"/>
              <w:rPr>
                <w:rFonts w:ascii="仿宋_GB2312" w:hint="eastAsia"/>
                <w:sz w:val="22"/>
              </w:rPr>
            </w:pPr>
          </w:p>
        </w:tc>
        <w:tc>
          <w:tcPr>
            <w:tcW w:w="2560" w:type="dxa"/>
            <w:vAlign w:val="center"/>
          </w:tcPr>
          <w:p w:rsidR="00A32829" w:rsidRDefault="00A32829">
            <w:pPr>
              <w:jc w:val="center"/>
              <w:rPr>
                <w:rFonts w:ascii="仿宋_GB2312" w:hint="eastAsia"/>
                <w:sz w:val="22"/>
              </w:rPr>
            </w:pPr>
            <w:r>
              <w:rPr>
                <w:rFonts w:ascii="仿宋_GB2312" w:hint="eastAsia"/>
                <w:sz w:val="22"/>
              </w:rPr>
              <w:t>//</w:t>
            </w:r>
          </w:p>
        </w:tc>
        <w:tc>
          <w:tcPr>
            <w:tcW w:w="80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800" w:type="dxa"/>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r>
              <w:rPr>
                <w:rFonts w:ascii="仿宋_GB2312" w:hint="eastAsia"/>
                <w:sz w:val="22"/>
              </w:rPr>
              <w:t>3</w:t>
            </w:r>
          </w:p>
        </w:tc>
        <w:tc>
          <w:tcPr>
            <w:tcW w:w="2173" w:type="dxa"/>
            <w:vAlign w:val="center"/>
          </w:tcPr>
          <w:p w:rsidR="00A32829" w:rsidRDefault="00A32829">
            <w:pPr>
              <w:jc w:val="center"/>
              <w:rPr>
                <w:rFonts w:ascii="仿宋_GB2312" w:hint="eastAsia"/>
                <w:sz w:val="22"/>
              </w:rPr>
            </w:pPr>
          </w:p>
        </w:tc>
        <w:tc>
          <w:tcPr>
            <w:tcW w:w="2560" w:type="dxa"/>
            <w:vAlign w:val="center"/>
          </w:tcPr>
          <w:p w:rsidR="00A32829" w:rsidRDefault="00A32829">
            <w:pPr>
              <w:jc w:val="center"/>
              <w:rPr>
                <w:rFonts w:ascii="仿宋_GB2312" w:hint="eastAsia"/>
                <w:sz w:val="22"/>
              </w:rPr>
            </w:pPr>
            <w:r>
              <w:rPr>
                <w:rFonts w:ascii="仿宋_GB2312" w:hint="eastAsia"/>
                <w:sz w:val="22"/>
              </w:rPr>
              <w:t>//</w:t>
            </w:r>
          </w:p>
        </w:tc>
        <w:tc>
          <w:tcPr>
            <w:tcW w:w="80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800" w:type="dxa"/>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r>
              <w:rPr>
                <w:rFonts w:ascii="仿宋_GB2312" w:hint="eastAsia"/>
                <w:sz w:val="22"/>
              </w:rPr>
              <w:t>4</w:t>
            </w:r>
          </w:p>
        </w:tc>
        <w:tc>
          <w:tcPr>
            <w:tcW w:w="2173" w:type="dxa"/>
            <w:vAlign w:val="center"/>
          </w:tcPr>
          <w:p w:rsidR="00A32829" w:rsidRDefault="00A32829">
            <w:pPr>
              <w:jc w:val="center"/>
              <w:rPr>
                <w:rFonts w:ascii="仿宋_GB2312" w:hint="eastAsia"/>
                <w:sz w:val="22"/>
              </w:rPr>
            </w:pPr>
          </w:p>
        </w:tc>
        <w:tc>
          <w:tcPr>
            <w:tcW w:w="2560" w:type="dxa"/>
            <w:vAlign w:val="center"/>
          </w:tcPr>
          <w:p w:rsidR="00A32829" w:rsidRDefault="00A32829">
            <w:pPr>
              <w:jc w:val="center"/>
              <w:rPr>
                <w:rFonts w:ascii="仿宋_GB2312" w:hint="eastAsia"/>
                <w:sz w:val="22"/>
              </w:rPr>
            </w:pPr>
            <w:r>
              <w:rPr>
                <w:rFonts w:ascii="仿宋_GB2312" w:hint="eastAsia"/>
                <w:sz w:val="22"/>
              </w:rPr>
              <w:t>//</w:t>
            </w:r>
          </w:p>
        </w:tc>
        <w:tc>
          <w:tcPr>
            <w:tcW w:w="80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800" w:type="dxa"/>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r>
              <w:rPr>
                <w:rFonts w:ascii="仿宋_GB2312" w:hint="eastAsia"/>
                <w:sz w:val="22"/>
              </w:rPr>
              <w:t>5</w:t>
            </w:r>
          </w:p>
        </w:tc>
        <w:tc>
          <w:tcPr>
            <w:tcW w:w="2173" w:type="dxa"/>
            <w:vAlign w:val="center"/>
          </w:tcPr>
          <w:p w:rsidR="00A32829" w:rsidRDefault="00A32829">
            <w:pPr>
              <w:jc w:val="center"/>
              <w:rPr>
                <w:rFonts w:ascii="仿宋_GB2312" w:hint="eastAsia"/>
                <w:sz w:val="22"/>
              </w:rPr>
            </w:pPr>
          </w:p>
        </w:tc>
        <w:tc>
          <w:tcPr>
            <w:tcW w:w="2560" w:type="dxa"/>
            <w:vAlign w:val="center"/>
          </w:tcPr>
          <w:p w:rsidR="00A32829" w:rsidRDefault="00A32829">
            <w:pPr>
              <w:jc w:val="center"/>
              <w:rPr>
                <w:rFonts w:ascii="仿宋_GB2312" w:hint="eastAsia"/>
                <w:sz w:val="22"/>
              </w:rPr>
            </w:pPr>
            <w:r>
              <w:rPr>
                <w:rFonts w:ascii="仿宋_GB2312" w:hint="eastAsia"/>
                <w:sz w:val="22"/>
              </w:rPr>
              <w:t>//</w:t>
            </w:r>
          </w:p>
        </w:tc>
        <w:tc>
          <w:tcPr>
            <w:tcW w:w="80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800" w:type="dxa"/>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r>
              <w:rPr>
                <w:rFonts w:ascii="仿宋_GB2312" w:hint="eastAsia"/>
                <w:sz w:val="22"/>
              </w:rPr>
              <w:t>6</w:t>
            </w:r>
          </w:p>
        </w:tc>
        <w:tc>
          <w:tcPr>
            <w:tcW w:w="2173" w:type="dxa"/>
            <w:vAlign w:val="center"/>
          </w:tcPr>
          <w:p w:rsidR="00A32829" w:rsidRDefault="00A32829">
            <w:pPr>
              <w:jc w:val="center"/>
              <w:rPr>
                <w:rFonts w:ascii="仿宋_GB2312" w:hint="eastAsia"/>
                <w:sz w:val="22"/>
              </w:rPr>
            </w:pPr>
          </w:p>
        </w:tc>
        <w:tc>
          <w:tcPr>
            <w:tcW w:w="2560" w:type="dxa"/>
            <w:vAlign w:val="center"/>
          </w:tcPr>
          <w:p w:rsidR="00A32829" w:rsidRDefault="00A32829">
            <w:pPr>
              <w:jc w:val="center"/>
              <w:rPr>
                <w:rFonts w:ascii="仿宋_GB2312" w:hint="eastAsia"/>
                <w:sz w:val="22"/>
              </w:rPr>
            </w:pPr>
            <w:r>
              <w:rPr>
                <w:rFonts w:ascii="仿宋_GB2312" w:hint="eastAsia"/>
                <w:sz w:val="22"/>
              </w:rPr>
              <w:t>//</w:t>
            </w:r>
          </w:p>
        </w:tc>
        <w:tc>
          <w:tcPr>
            <w:tcW w:w="80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800" w:type="dxa"/>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jc w:val="center"/>
              <w:rPr>
                <w:rFonts w:ascii="仿宋_GB2312" w:hint="eastAsia"/>
                <w:sz w:val="22"/>
              </w:rPr>
            </w:pPr>
            <w:r>
              <w:rPr>
                <w:rFonts w:ascii="仿宋_GB2312" w:hint="eastAsia"/>
                <w:sz w:val="22"/>
              </w:rPr>
              <w:t>···</w:t>
            </w: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tcPr>
          <w:p w:rsidR="00A32829" w:rsidRDefault="00A32829">
            <w:pPr>
              <w:jc w:val="center"/>
              <w:rPr>
                <w:rFonts w:ascii="仿宋_GB2312" w:hint="eastAsia"/>
                <w:sz w:val="22"/>
              </w:rPr>
            </w:pPr>
            <w:r>
              <w:rPr>
                <w:rFonts w:ascii="仿宋_GB2312" w:hint="eastAsia"/>
                <w:sz w:val="22"/>
              </w:rPr>
              <w:t>···</w:t>
            </w:r>
          </w:p>
        </w:tc>
        <w:tc>
          <w:tcPr>
            <w:tcW w:w="2560" w:type="dxa"/>
            <w:vAlign w:val="center"/>
          </w:tcPr>
          <w:p w:rsidR="00A32829" w:rsidRDefault="00A32829">
            <w:pP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tcPr>
          <w:p w:rsidR="00A32829" w:rsidRDefault="00A32829">
            <w:pPr>
              <w:jc w:val="center"/>
              <w:rPr>
                <w:rFonts w:ascii="仿宋_GB2312" w:hint="eastAsia"/>
                <w:sz w:val="22"/>
              </w:rPr>
            </w:pPr>
            <w:r>
              <w:rPr>
                <w:rFonts w:ascii="仿宋_GB2312" w:hint="eastAsia"/>
                <w:sz w:val="22"/>
              </w:rPr>
              <w:t>···</w:t>
            </w: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tcPr>
          <w:p w:rsidR="00A32829" w:rsidRDefault="00A32829">
            <w:pPr>
              <w:jc w:val="center"/>
              <w:rPr>
                <w:rFonts w:ascii="仿宋_GB2312" w:hint="eastAsia"/>
                <w:sz w:val="22"/>
              </w:rPr>
            </w:pPr>
            <w:r>
              <w:rPr>
                <w:rFonts w:ascii="仿宋_GB2312" w:hint="eastAsia"/>
                <w:sz w:val="22"/>
              </w:rPr>
              <w:t>···</w:t>
            </w: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tcPr>
          <w:p w:rsidR="00A32829" w:rsidRDefault="00A32829">
            <w:pPr>
              <w:jc w:val="center"/>
              <w:rPr>
                <w:rFonts w:ascii="仿宋_GB2312" w:hint="eastAsia"/>
                <w:sz w:val="22"/>
              </w:rPr>
            </w:pPr>
            <w:r>
              <w:rPr>
                <w:rFonts w:ascii="仿宋_GB2312" w:hint="eastAsia"/>
                <w:sz w:val="22"/>
              </w:rPr>
              <w:t>···</w:t>
            </w: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jc w:val="center"/>
              <w:rPr>
                <w:rFonts w:ascii="仿宋_GB2312" w:hint="eastAsia"/>
                <w:sz w:val="22"/>
              </w:rPr>
            </w:pPr>
            <w:r>
              <w:rPr>
                <w:rFonts w:ascii="仿宋_GB2312" w:hint="eastAsia"/>
                <w:sz w:val="22"/>
              </w:rPr>
              <w:t>···</w:t>
            </w:r>
          </w:p>
        </w:tc>
        <w:tc>
          <w:tcPr>
            <w:tcW w:w="2560" w:type="dxa"/>
            <w:vAlign w:val="center"/>
          </w:tcPr>
          <w:p w:rsidR="00A32829" w:rsidRDefault="00A32829">
            <w:pP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r w:rsidR="00A32829">
        <w:trPr>
          <w:trHeight w:val="397"/>
          <w:jc w:val="center"/>
        </w:trPr>
        <w:tc>
          <w:tcPr>
            <w:tcW w:w="733" w:type="dxa"/>
            <w:vAlign w:val="center"/>
          </w:tcPr>
          <w:p w:rsidR="00A32829" w:rsidRDefault="00A32829">
            <w:pPr>
              <w:jc w:val="center"/>
              <w:rPr>
                <w:rFonts w:ascii="仿宋_GB2312" w:hint="eastAsia"/>
                <w:sz w:val="22"/>
              </w:rPr>
            </w:pPr>
          </w:p>
        </w:tc>
        <w:tc>
          <w:tcPr>
            <w:tcW w:w="2173" w:type="dxa"/>
            <w:vAlign w:val="center"/>
          </w:tcPr>
          <w:p w:rsidR="00A32829" w:rsidRDefault="00A32829">
            <w:pPr>
              <w:rPr>
                <w:rFonts w:ascii="仿宋_GB2312" w:hint="eastAsia"/>
                <w:sz w:val="22"/>
              </w:rPr>
            </w:pPr>
          </w:p>
        </w:tc>
        <w:tc>
          <w:tcPr>
            <w:tcW w:w="2560" w:type="dxa"/>
            <w:vAlign w:val="center"/>
          </w:tcPr>
          <w:p w:rsidR="00A32829" w:rsidRDefault="00A32829">
            <w:pPr>
              <w:rPr>
                <w:rFonts w:ascii="仿宋_GB2312" w:hint="eastAsia"/>
                <w:sz w:val="22"/>
              </w:rPr>
            </w:pPr>
          </w:p>
        </w:tc>
        <w:tc>
          <w:tcPr>
            <w:tcW w:w="800" w:type="dxa"/>
            <w:vAlign w:val="center"/>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960" w:type="dxa"/>
          </w:tcPr>
          <w:p w:rsidR="00A32829" w:rsidRDefault="00A32829">
            <w:pPr>
              <w:jc w:val="center"/>
              <w:rPr>
                <w:rFonts w:ascii="仿宋_GB2312" w:hint="eastAsia"/>
                <w:sz w:val="22"/>
              </w:rPr>
            </w:pPr>
          </w:p>
        </w:tc>
        <w:tc>
          <w:tcPr>
            <w:tcW w:w="960" w:type="dxa"/>
            <w:vAlign w:val="center"/>
          </w:tcPr>
          <w:p w:rsidR="00A32829" w:rsidRDefault="00A32829">
            <w:pPr>
              <w:jc w:val="center"/>
              <w:rPr>
                <w:rFonts w:ascii="仿宋_GB2312" w:hint="eastAsia"/>
                <w:sz w:val="22"/>
              </w:rPr>
            </w:pPr>
          </w:p>
        </w:tc>
        <w:tc>
          <w:tcPr>
            <w:tcW w:w="800" w:type="dxa"/>
            <w:vAlign w:val="center"/>
          </w:tcPr>
          <w:p w:rsidR="00A32829" w:rsidRDefault="00A32829">
            <w:pPr>
              <w:jc w:val="center"/>
              <w:rPr>
                <w:rFonts w:ascii="仿宋_GB2312" w:hint="eastAsia"/>
                <w:sz w:val="22"/>
              </w:rPr>
            </w:pPr>
          </w:p>
        </w:tc>
      </w:tr>
    </w:tbl>
    <w:p w:rsidR="00A32829" w:rsidRDefault="00A32829">
      <w:pPr>
        <w:numPr>
          <w:ilvl w:val="0"/>
          <w:numId w:val="1"/>
        </w:numPr>
        <w:tabs>
          <w:tab w:val="left" w:pos="2880"/>
        </w:tabs>
        <w:jc w:val="center"/>
        <w:rPr>
          <w:rFonts w:ascii="仿宋_GB2312" w:hAnsi="宋体" w:hint="eastAsia"/>
          <w:b/>
          <w:sz w:val="34"/>
        </w:rPr>
      </w:pPr>
      <w:r>
        <w:rPr>
          <w:rFonts w:hint="eastAsia"/>
          <w:b/>
          <w:sz w:val="34"/>
        </w:rPr>
        <w:lastRenderedPageBreak/>
        <w:t>企业</w:t>
      </w:r>
      <w:r>
        <w:rPr>
          <w:rFonts w:ascii="仿宋_GB2312" w:hAnsi="宋体" w:hint="eastAsia"/>
          <w:b/>
          <w:sz w:val="34"/>
        </w:rPr>
        <w:t>代表工程业绩一览表</w:t>
      </w:r>
    </w:p>
    <w:p w:rsidR="00A32829" w:rsidRDefault="00A32829">
      <w:pPr>
        <w:rPr>
          <w:rFonts w:ascii="仿宋_GB2312" w:hAnsi="宋体" w:hint="eastAsia"/>
          <w:b/>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1120"/>
        <w:gridCol w:w="1149"/>
        <w:gridCol w:w="1080"/>
        <w:gridCol w:w="720"/>
        <w:gridCol w:w="900"/>
        <w:gridCol w:w="900"/>
        <w:gridCol w:w="1080"/>
        <w:gridCol w:w="1100"/>
        <w:gridCol w:w="1096"/>
      </w:tblGrid>
      <w:tr w:rsidR="00A32829">
        <w:trPr>
          <w:cantSplit/>
          <w:trHeight w:val="420"/>
          <w:jc w:val="center"/>
        </w:trPr>
        <w:tc>
          <w:tcPr>
            <w:tcW w:w="640" w:type="dxa"/>
            <w:vMerge w:val="restart"/>
            <w:vAlign w:val="center"/>
          </w:tcPr>
          <w:p w:rsidR="00A32829" w:rsidRDefault="00A32829">
            <w:pPr>
              <w:spacing w:line="240" w:lineRule="exact"/>
              <w:jc w:val="center"/>
              <w:rPr>
                <w:rFonts w:ascii="仿宋_GB2312" w:hAnsi="宋体" w:hint="eastAsia"/>
                <w:sz w:val="21"/>
              </w:rPr>
            </w:pPr>
            <w:r>
              <w:rPr>
                <w:rFonts w:ascii="仿宋_GB2312" w:hAnsi="宋体" w:hint="eastAsia"/>
                <w:sz w:val="21"/>
              </w:rPr>
              <w:t>序</w:t>
            </w:r>
          </w:p>
          <w:p w:rsidR="00A32829" w:rsidRDefault="00A32829">
            <w:pPr>
              <w:spacing w:line="240" w:lineRule="exact"/>
              <w:jc w:val="center"/>
              <w:rPr>
                <w:rFonts w:ascii="仿宋_GB2312" w:hAnsi="宋体" w:hint="eastAsia"/>
                <w:sz w:val="21"/>
              </w:rPr>
            </w:pPr>
          </w:p>
          <w:p w:rsidR="00A32829" w:rsidRDefault="00A32829">
            <w:pPr>
              <w:spacing w:line="240" w:lineRule="exact"/>
              <w:jc w:val="center"/>
              <w:rPr>
                <w:rFonts w:ascii="仿宋_GB2312" w:hAnsi="宋体" w:hint="eastAsia"/>
                <w:sz w:val="21"/>
              </w:rPr>
            </w:pPr>
            <w:r>
              <w:rPr>
                <w:rFonts w:ascii="仿宋_GB2312" w:hAnsi="宋体" w:hint="eastAsia"/>
                <w:sz w:val="21"/>
              </w:rPr>
              <w:t>号</w:t>
            </w:r>
          </w:p>
        </w:tc>
        <w:tc>
          <w:tcPr>
            <w:tcW w:w="1120" w:type="dxa"/>
            <w:vMerge w:val="restart"/>
            <w:vAlign w:val="center"/>
          </w:tcPr>
          <w:p w:rsidR="00A32829" w:rsidRDefault="00A32829">
            <w:pPr>
              <w:spacing w:line="360" w:lineRule="exact"/>
              <w:rPr>
                <w:rFonts w:ascii="仿宋_GB2312" w:hAnsi="宋体" w:hint="eastAsia"/>
                <w:position w:val="14"/>
                <w:sz w:val="21"/>
              </w:rPr>
            </w:pPr>
            <w:r>
              <w:rPr>
                <w:rFonts w:ascii="仿宋_GB2312" w:hAnsi="宋体" w:hint="eastAsia"/>
                <w:position w:val="14"/>
                <w:sz w:val="21"/>
              </w:rPr>
              <w:t>工程名称</w:t>
            </w:r>
          </w:p>
        </w:tc>
        <w:tc>
          <w:tcPr>
            <w:tcW w:w="1149" w:type="dxa"/>
            <w:vMerge w:val="restart"/>
            <w:vAlign w:val="center"/>
          </w:tcPr>
          <w:p w:rsidR="00A32829" w:rsidRDefault="00A32829">
            <w:pPr>
              <w:spacing w:line="360" w:lineRule="exact"/>
              <w:jc w:val="center"/>
              <w:rPr>
                <w:rFonts w:ascii="仿宋_GB2312" w:hAnsi="宋体" w:hint="eastAsia"/>
                <w:position w:val="12"/>
                <w:sz w:val="21"/>
              </w:rPr>
            </w:pPr>
            <w:r>
              <w:rPr>
                <w:rFonts w:ascii="仿宋_GB2312" w:hAnsi="宋体" w:hint="eastAsia"/>
                <w:position w:val="12"/>
                <w:sz w:val="21"/>
              </w:rPr>
              <w:t>工程类别</w:t>
            </w:r>
          </w:p>
        </w:tc>
        <w:tc>
          <w:tcPr>
            <w:tcW w:w="4680" w:type="dxa"/>
            <w:gridSpan w:val="5"/>
          </w:tcPr>
          <w:p w:rsidR="00A32829" w:rsidRDefault="00A32829">
            <w:pPr>
              <w:spacing w:line="360" w:lineRule="exact"/>
              <w:jc w:val="center"/>
              <w:rPr>
                <w:rFonts w:ascii="仿宋_GB2312" w:hAnsi="宋体" w:hint="eastAsia"/>
                <w:sz w:val="21"/>
              </w:rPr>
            </w:pPr>
            <w:r>
              <w:rPr>
                <w:rFonts w:ascii="仿宋_GB2312" w:hAnsi="宋体" w:hint="eastAsia"/>
                <w:sz w:val="21"/>
              </w:rPr>
              <w:t>工程规模</w:t>
            </w:r>
          </w:p>
        </w:tc>
        <w:tc>
          <w:tcPr>
            <w:tcW w:w="1100" w:type="dxa"/>
            <w:vMerge w:val="restart"/>
            <w:vAlign w:val="center"/>
          </w:tcPr>
          <w:p w:rsidR="00A32829" w:rsidRDefault="00A32829">
            <w:pPr>
              <w:spacing w:line="360" w:lineRule="exact"/>
              <w:jc w:val="center"/>
              <w:rPr>
                <w:rFonts w:ascii="仿宋_GB2312" w:hAnsi="宋体" w:hint="eastAsia"/>
                <w:sz w:val="21"/>
              </w:rPr>
            </w:pPr>
            <w:r>
              <w:rPr>
                <w:rFonts w:ascii="仿宋_GB2312" w:hAnsi="宋体" w:hint="eastAsia"/>
                <w:sz w:val="21"/>
              </w:rPr>
              <w:t>开工时间</w:t>
            </w:r>
          </w:p>
        </w:tc>
        <w:tc>
          <w:tcPr>
            <w:tcW w:w="1096" w:type="dxa"/>
            <w:vMerge w:val="restart"/>
            <w:vAlign w:val="center"/>
          </w:tcPr>
          <w:p w:rsidR="00A32829" w:rsidRDefault="00A32829">
            <w:pPr>
              <w:spacing w:line="360" w:lineRule="exact"/>
              <w:jc w:val="center"/>
              <w:rPr>
                <w:rFonts w:ascii="仿宋_GB2312" w:hAnsi="宋体" w:hint="eastAsia"/>
                <w:sz w:val="21"/>
              </w:rPr>
            </w:pPr>
            <w:r>
              <w:rPr>
                <w:rFonts w:ascii="仿宋_GB2312" w:hAnsi="宋体" w:hint="eastAsia"/>
                <w:sz w:val="21"/>
              </w:rPr>
              <w:t>竣工时间</w:t>
            </w:r>
          </w:p>
        </w:tc>
      </w:tr>
      <w:tr w:rsidR="00A32829">
        <w:trPr>
          <w:cantSplit/>
          <w:trHeight w:val="285"/>
          <w:jc w:val="center"/>
        </w:trPr>
        <w:tc>
          <w:tcPr>
            <w:tcW w:w="640" w:type="dxa"/>
            <w:vMerge/>
            <w:vAlign w:val="center"/>
          </w:tcPr>
          <w:p w:rsidR="00A32829" w:rsidRDefault="00A32829">
            <w:pPr>
              <w:spacing w:line="360" w:lineRule="exact"/>
              <w:jc w:val="center"/>
              <w:rPr>
                <w:rFonts w:ascii="仿宋_GB2312" w:hAnsi="宋体" w:hint="eastAsia"/>
                <w:sz w:val="21"/>
              </w:rPr>
            </w:pPr>
          </w:p>
        </w:tc>
        <w:tc>
          <w:tcPr>
            <w:tcW w:w="1120" w:type="dxa"/>
            <w:vMerge/>
          </w:tcPr>
          <w:p w:rsidR="00A32829" w:rsidRDefault="00A32829">
            <w:pPr>
              <w:spacing w:line="360" w:lineRule="exact"/>
              <w:rPr>
                <w:rFonts w:ascii="仿宋_GB2312" w:hAnsi="宋体" w:hint="eastAsia"/>
                <w:sz w:val="21"/>
              </w:rPr>
            </w:pPr>
          </w:p>
        </w:tc>
        <w:tc>
          <w:tcPr>
            <w:tcW w:w="1149" w:type="dxa"/>
            <w:vMerge/>
          </w:tcPr>
          <w:p w:rsidR="00A32829" w:rsidRDefault="00A32829">
            <w:pPr>
              <w:spacing w:line="360" w:lineRule="exact"/>
              <w:rPr>
                <w:rFonts w:ascii="仿宋_GB2312" w:hAnsi="宋体" w:hint="eastAsia"/>
                <w:sz w:val="21"/>
              </w:rPr>
            </w:pPr>
          </w:p>
        </w:tc>
        <w:tc>
          <w:tcPr>
            <w:tcW w:w="1080" w:type="dxa"/>
            <w:vAlign w:val="center"/>
          </w:tcPr>
          <w:p w:rsidR="00A32829" w:rsidRDefault="00A32829">
            <w:pPr>
              <w:spacing w:line="360" w:lineRule="exact"/>
              <w:jc w:val="center"/>
              <w:rPr>
                <w:rFonts w:ascii="仿宋_GB2312" w:hAnsi="宋体" w:hint="eastAsia"/>
                <w:spacing w:val="-10"/>
                <w:sz w:val="21"/>
              </w:rPr>
            </w:pPr>
            <w:r>
              <w:rPr>
                <w:rFonts w:ascii="仿宋_GB2312" w:hAnsi="宋体" w:hint="eastAsia"/>
                <w:spacing w:val="-10"/>
                <w:sz w:val="21"/>
              </w:rPr>
              <w:t>技术指标</w:t>
            </w:r>
          </w:p>
        </w:tc>
        <w:tc>
          <w:tcPr>
            <w:tcW w:w="720" w:type="dxa"/>
            <w:vAlign w:val="center"/>
          </w:tcPr>
          <w:p w:rsidR="00A32829" w:rsidRDefault="00A32829">
            <w:pPr>
              <w:spacing w:line="360" w:lineRule="exact"/>
              <w:jc w:val="center"/>
              <w:rPr>
                <w:rFonts w:ascii="仿宋_GB2312" w:hAnsi="宋体" w:hint="eastAsia"/>
                <w:sz w:val="21"/>
              </w:rPr>
            </w:pPr>
            <w:r>
              <w:rPr>
                <w:rFonts w:ascii="仿宋_GB2312" w:hAnsi="宋体" w:hint="eastAsia"/>
                <w:sz w:val="21"/>
              </w:rPr>
              <w:t>单位</w:t>
            </w:r>
          </w:p>
        </w:tc>
        <w:tc>
          <w:tcPr>
            <w:tcW w:w="900" w:type="dxa"/>
            <w:vAlign w:val="center"/>
          </w:tcPr>
          <w:p w:rsidR="00A32829" w:rsidRDefault="00A32829">
            <w:pPr>
              <w:spacing w:line="360" w:lineRule="exact"/>
              <w:jc w:val="center"/>
              <w:rPr>
                <w:rFonts w:ascii="仿宋_GB2312" w:hAnsi="宋体" w:hint="eastAsia"/>
                <w:sz w:val="21"/>
              </w:rPr>
            </w:pPr>
            <w:r>
              <w:rPr>
                <w:rFonts w:ascii="仿宋_GB2312" w:hAnsi="宋体" w:hint="eastAsia"/>
                <w:sz w:val="21"/>
              </w:rPr>
              <w:t>数量</w:t>
            </w:r>
          </w:p>
        </w:tc>
        <w:tc>
          <w:tcPr>
            <w:tcW w:w="900" w:type="dxa"/>
          </w:tcPr>
          <w:p w:rsidR="00A32829" w:rsidRDefault="00A32829">
            <w:pPr>
              <w:spacing w:line="360" w:lineRule="exact"/>
              <w:rPr>
                <w:rFonts w:ascii="仿宋_GB2312" w:hAnsi="宋体" w:hint="eastAsia"/>
                <w:sz w:val="21"/>
              </w:rPr>
            </w:pPr>
            <w:r>
              <w:rPr>
                <w:rFonts w:ascii="仿宋_GB2312" w:hAnsi="宋体" w:hint="eastAsia"/>
                <w:sz w:val="21"/>
              </w:rPr>
              <w:t>合同价</w:t>
            </w:r>
          </w:p>
          <w:p w:rsidR="00A32829" w:rsidRDefault="00A32829">
            <w:pPr>
              <w:spacing w:line="360" w:lineRule="exact"/>
              <w:rPr>
                <w:rFonts w:ascii="仿宋_GB2312" w:hAnsi="宋体" w:hint="eastAsia"/>
                <w:sz w:val="21"/>
              </w:rPr>
            </w:pPr>
            <w:r>
              <w:rPr>
                <w:rFonts w:ascii="仿宋_GB2312" w:hAnsi="宋体" w:hint="eastAsia"/>
                <w:sz w:val="21"/>
              </w:rPr>
              <w:t>(万元)</w:t>
            </w:r>
          </w:p>
        </w:tc>
        <w:tc>
          <w:tcPr>
            <w:tcW w:w="1080" w:type="dxa"/>
          </w:tcPr>
          <w:p w:rsidR="00A32829" w:rsidRDefault="00A32829">
            <w:pPr>
              <w:spacing w:line="360" w:lineRule="exact"/>
              <w:rPr>
                <w:rFonts w:ascii="仿宋_GB2312" w:hAnsi="宋体" w:hint="eastAsia"/>
                <w:spacing w:val="-14"/>
                <w:sz w:val="21"/>
              </w:rPr>
            </w:pPr>
            <w:r>
              <w:rPr>
                <w:rFonts w:ascii="仿宋_GB2312" w:hAnsi="宋体" w:hint="eastAsia"/>
                <w:spacing w:val="-14"/>
                <w:sz w:val="21"/>
              </w:rPr>
              <w:t>结算价格</w:t>
            </w:r>
          </w:p>
          <w:p w:rsidR="00A32829" w:rsidRDefault="00A32829">
            <w:pPr>
              <w:spacing w:line="360" w:lineRule="exact"/>
              <w:rPr>
                <w:rFonts w:ascii="仿宋_GB2312" w:hAnsi="宋体" w:hint="eastAsia"/>
                <w:sz w:val="21"/>
              </w:rPr>
            </w:pPr>
            <w:r>
              <w:rPr>
                <w:rFonts w:ascii="仿宋_GB2312" w:hAnsi="宋体" w:hint="eastAsia"/>
                <w:sz w:val="21"/>
              </w:rPr>
              <w:t>（万元）</w:t>
            </w:r>
          </w:p>
        </w:tc>
        <w:tc>
          <w:tcPr>
            <w:tcW w:w="1100" w:type="dxa"/>
            <w:vMerge/>
          </w:tcPr>
          <w:p w:rsidR="00A32829" w:rsidRDefault="00A32829">
            <w:pPr>
              <w:spacing w:line="360" w:lineRule="exact"/>
              <w:rPr>
                <w:rFonts w:ascii="仿宋_GB2312" w:hAnsi="宋体" w:hint="eastAsia"/>
                <w:sz w:val="21"/>
              </w:rPr>
            </w:pPr>
          </w:p>
        </w:tc>
        <w:tc>
          <w:tcPr>
            <w:tcW w:w="1096" w:type="dxa"/>
            <w:vMerge/>
          </w:tcPr>
          <w:p w:rsidR="00A32829" w:rsidRDefault="00A32829">
            <w:pPr>
              <w:spacing w:line="36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r>
              <w:rPr>
                <w:rFonts w:ascii="仿宋_GB2312" w:hAnsi="宋体" w:hint="eastAsia"/>
                <w:sz w:val="21"/>
              </w:rPr>
              <w:t>1</w:t>
            </w:r>
          </w:p>
        </w:tc>
        <w:tc>
          <w:tcPr>
            <w:tcW w:w="1120" w:type="dxa"/>
          </w:tcPr>
          <w:p w:rsidR="00A32829" w:rsidRDefault="00A32829">
            <w:pPr>
              <w:jc w:val="center"/>
            </w:pPr>
          </w:p>
        </w:tc>
        <w:tc>
          <w:tcPr>
            <w:tcW w:w="1149" w:type="dxa"/>
          </w:tcPr>
          <w:p w:rsidR="00A32829" w:rsidRDefault="00A32829"/>
        </w:tc>
        <w:tc>
          <w:tcPr>
            <w:tcW w:w="1080" w:type="dxa"/>
          </w:tcPr>
          <w:p w:rsidR="00A32829" w:rsidRDefault="00A32829"/>
        </w:tc>
        <w:tc>
          <w:tcPr>
            <w:tcW w:w="720" w:type="dxa"/>
          </w:tcPr>
          <w:p w:rsidR="00A32829" w:rsidRDefault="00A32829"/>
        </w:tc>
        <w:tc>
          <w:tcPr>
            <w:tcW w:w="900" w:type="dxa"/>
          </w:tcPr>
          <w:p w:rsidR="00A32829" w:rsidRDefault="00A32829"/>
        </w:tc>
        <w:tc>
          <w:tcPr>
            <w:tcW w:w="900" w:type="dxa"/>
          </w:tcPr>
          <w:p w:rsidR="00A32829" w:rsidRDefault="00A32829"/>
        </w:tc>
        <w:tc>
          <w:tcPr>
            <w:tcW w:w="1080" w:type="dxa"/>
          </w:tcPr>
          <w:p w:rsidR="00A32829" w:rsidRDefault="00A32829"/>
        </w:tc>
        <w:tc>
          <w:tcPr>
            <w:tcW w:w="1100" w:type="dxa"/>
          </w:tcPr>
          <w:p w:rsidR="00A32829" w:rsidRDefault="00A32829"/>
        </w:tc>
        <w:tc>
          <w:tcPr>
            <w:tcW w:w="1096" w:type="dxa"/>
          </w:tcPr>
          <w:p w:rsidR="00A32829" w:rsidRDefault="00A32829"/>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r>
              <w:rPr>
                <w:rFonts w:ascii="仿宋_GB2312" w:hAnsi="宋体" w:hint="eastAsia"/>
                <w:sz w:val="21"/>
              </w:rPr>
              <w:t>2</w:t>
            </w:r>
          </w:p>
        </w:tc>
        <w:tc>
          <w:tcPr>
            <w:tcW w:w="1120" w:type="dxa"/>
          </w:tcPr>
          <w:p w:rsidR="00A32829" w:rsidRDefault="00A32829">
            <w:pPr>
              <w:jc w:val="center"/>
            </w:pPr>
          </w:p>
        </w:tc>
        <w:tc>
          <w:tcPr>
            <w:tcW w:w="1149" w:type="dxa"/>
          </w:tcPr>
          <w:p w:rsidR="00A32829" w:rsidRDefault="00A32829"/>
        </w:tc>
        <w:tc>
          <w:tcPr>
            <w:tcW w:w="1080" w:type="dxa"/>
          </w:tcPr>
          <w:p w:rsidR="00A32829" w:rsidRDefault="00A32829"/>
        </w:tc>
        <w:tc>
          <w:tcPr>
            <w:tcW w:w="720" w:type="dxa"/>
          </w:tcPr>
          <w:p w:rsidR="00A32829" w:rsidRDefault="00A32829"/>
        </w:tc>
        <w:tc>
          <w:tcPr>
            <w:tcW w:w="900" w:type="dxa"/>
          </w:tcPr>
          <w:p w:rsidR="00A32829" w:rsidRDefault="00A32829"/>
        </w:tc>
        <w:tc>
          <w:tcPr>
            <w:tcW w:w="900" w:type="dxa"/>
          </w:tcPr>
          <w:p w:rsidR="00A32829" w:rsidRDefault="00A32829"/>
        </w:tc>
        <w:tc>
          <w:tcPr>
            <w:tcW w:w="1080" w:type="dxa"/>
          </w:tcPr>
          <w:p w:rsidR="00A32829" w:rsidRDefault="00A32829"/>
        </w:tc>
        <w:tc>
          <w:tcPr>
            <w:tcW w:w="1100" w:type="dxa"/>
          </w:tcPr>
          <w:p w:rsidR="00A32829" w:rsidRDefault="00A32829"/>
        </w:tc>
        <w:tc>
          <w:tcPr>
            <w:tcW w:w="1096" w:type="dxa"/>
          </w:tcPr>
          <w:p w:rsidR="00A32829" w:rsidRDefault="00A32829"/>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r>
              <w:rPr>
                <w:rFonts w:ascii="仿宋_GB2312" w:hAnsi="宋体" w:hint="eastAsia"/>
                <w:sz w:val="21"/>
              </w:rPr>
              <w:t>3</w:t>
            </w:r>
          </w:p>
        </w:tc>
        <w:tc>
          <w:tcPr>
            <w:tcW w:w="1120" w:type="dxa"/>
          </w:tcPr>
          <w:p w:rsidR="00A32829" w:rsidRDefault="00A32829">
            <w:pPr>
              <w:jc w:val="center"/>
            </w:pPr>
          </w:p>
        </w:tc>
        <w:tc>
          <w:tcPr>
            <w:tcW w:w="1149" w:type="dxa"/>
          </w:tcPr>
          <w:p w:rsidR="00A32829" w:rsidRDefault="00A32829"/>
        </w:tc>
        <w:tc>
          <w:tcPr>
            <w:tcW w:w="1080" w:type="dxa"/>
          </w:tcPr>
          <w:p w:rsidR="00A32829" w:rsidRDefault="00A32829"/>
        </w:tc>
        <w:tc>
          <w:tcPr>
            <w:tcW w:w="720" w:type="dxa"/>
          </w:tcPr>
          <w:p w:rsidR="00A32829" w:rsidRDefault="00A32829"/>
        </w:tc>
        <w:tc>
          <w:tcPr>
            <w:tcW w:w="900" w:type="dxa"/>
          </w:tcPr>
          <w:p w:rsidR="00A32829" w:rsidRDefault="00A32829"/>
        </w:tc>
        <w:tc>
          <w:tcPr>
            <w:tcW w:w="900" w:type="dxa"/>
          </w:tcPr>
          <w:p w:rsidR="00A32829" w:rsidRDefault="00A32829"/>
        </w:tc>
        <w:tc>
          <w:tcPr>
            <w:tcW w:w="1080" w:type="dxa"/>
          </w:tcPr>
          <w:p w:rsidR="00A32829" w:rsidRDefault="00A32829"/>
        </w:tc>
        <w:tc>
          <w:tcPr>
            <w:tcW w:w="1100" w:type="dxa"/>
          </w:tcPr>
          <w:p w:rsidR="00A32829" w:rsidRDefault="00A32829"/>
        </w:tc>
        <w:tc>
          <w:tcPr>
            <w:tcW w:w="1096" w:type="dxa"/>
          </w:tcPr>
          <w:p w:rsidR="00A32829" w:rsidRDefault="00A32829"/>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r>
              <w:rPr>
                <w:rFonts w:ascii="仿宋_GB2312" w:hAnsi="宋体" w:hint="eastAsia"/>
                <w:sz w:val="21"/>
              </w:rPr>
              <w:t>4</w:t>
            </w:r>
          </w:p>
        </w:tc>
        <w:tc>
          <w:tcPr>
            <w:tcW w:w="1120" w:type="dxa"/>
          </w:tcPr>
          <w:p w:rsidR="00A32829" w:rsidRDefault="00A32829">
            <w:pPr>
              <w:jc w:val="center"/>
            </w:pPr>
          </w:p>
        </w:tc>
        <w:tc>
          <w:tcPr>
            <w:tcW w:w="1149" w:type="dxa"/>
          </w:tcPr>
          <w:p w:rsidR="00A32829" w:rsidRDefault="00A32829"/>
        </w:tc>
        <w:tc>
          <w:tcPr>
            <w:tcW w:w="1080" w:type="dxa"/>
          </w:tcPr>
          <w:p w:rsidR="00A32829" w:rsidRDefault="00A32829"/>
        </w:tc>
        <w:tc>
          <w:tcPr>
            <w:tcW w:w="720" w:type="dxa"/>
          </w:tcPr>
          <w:p w:rsidR="00A32829" w:rsidRDefault="00A32829"/>
        </w:tc>
        <w:tc>
          <w:tcPr>
            <w:tcW w:w="900" w:type="dxa"/>
          </w:tcPr>
          <w:p w:rsidR="00A32829" w:rsidRDefault="00A32829"/>
        </w:tc>
        <w:tc>
          <w:tcPr>
            <w:tcW w:w="900" w:type="dxa"/>
          </w:tcPr>
          <w:p w:rsidR="00A32829" w:rsidRDefault="00A32829"/>
        </w:tc>
        <w:tc>
          <w:tcPr>
            <w:tcW w:w="1080" w:type="dxa"/>
          </w:tcPr>
          <w:p w:rsidR="00A32829" w:rsidRDefault="00A32829"/>
        </w:tc>
        <w:tc>
          <w:tcPr>
            <w:tcW w:w="1100" w:type="dxa"/>
          </w:tcPr>
          <w:p w:rsidR="00A32829" w:rsidRDefault="00A32829"/>
        </w:tc>
        <w:tc>
          <w:tcPr>
            <w:tcW w:w="1096" w:type="dxa"/>
          </w:tcPr>
          <w:p w:rsidR="00A32829" w:rsidRDefault="00A32829"/>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jc w:val="center"/>
            </w:pPr>
            <w:r>
              <w:rPr>
                <w:rFonts w:ascii="仿宋_GB2312" w:hint="eastAsia"/>
                <w:sz w:val="22"/>
              </w:rPr>
              <w:t>···</w:t>
            </w: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jc w:val="center"/>
            </w:pPr>
            <w:r>
              <w:rPr>
                <w:rFonts w:ascii="仿宋_GB2312" w:hint="eastAsia"/>
                <w:sz w:val="22"/>
              </w:rPr>
              <w:t>···</w:t>
            </w: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jc w:val="center"/>
            </w:pPr>
            <w:r>
              <w:rPr>
                <w:rFonts w:ascii="仿宋_GB2312" w:hint="eastAsia"/>
                <w:sz w:val="22"/>
              </w:rPr>
              <w:t>···</w:t>
            </w: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jc w:val="center"/>
            </w:pPr>
            <w:r>
              <w:rPr>
                <w:rFonts w:ascii="仿宋_GB2312" w:hint="eastAsia"/>
                <w:sz w:val="22"/>
              </w:rPr>
              <w:t>···</w:t>
            </w: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jc w:val="center"/>
            </w:pPr>
            <w:r>
              <w:rPr>
                <w:rFonts w:ascii="仿宋_GB2312" w:hint="eastAsia"/>
                <w:sz w:val="22"/>
              </w:rPr>
              <w:t>···</w:t>
            </w: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r w:rsidR="00A32829">
        <w:trPr>
          <w:trHeight w:hRule="exact" w:val="397"/>
          <w:jc w:val="center"/>
        </w:trPr>
        <w:tc>
          <w:tcPr>
            <w:tcW w:w="640" w:type="dxa"/>
            <w:vAlign w:val="center"/>
          </w:tcPr>
          <w:p w:rsidR="00A32829" w:rsidRDefault="00A32829">
            <w:pPr>
              <w:spacing w:line="410" w:lineRule="exact"/>
              <w:jc w:val="center"/>
              <w:rPr>
                <w:rFonts w:ascii="仿宋_GB2312" w:hAnsi="宋体" w:hint="eastAsia"/>
                <w:sz w:val="21"/>
              </w:rPr>
            </w:pPr>
          </w:p>
        </w:tc>
        <w:tc>
          <w:tcPr>
            <w:tcW w:w="1120" w:type="dxa"/>
          </w:tcPr>
          <w:p w:rsidR="00A32829" w:rsidRDefault="00A32829">
            <w:pPr>
              <w:spacing w:line="410" w:lineRule="exact"/>
              <w:rPr>
                <w:rFonts w:ascii="仿宋_GB2312" w:hAnsi="宋体" w:hint="eastAsia"/>
                <w:sz w:val="21"/>
              </w:rPr>
            </w:pPr>
          </w:p>
        </w:tc>
        <w:tc>
          <w:tcPr>
            <w:tcW w:w="1149"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72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900" w:type="dxa"/>
          </w:tcPr>
          <w:p w:rsidR="00A32829" w:rsidRDefault="00A32829">
            <w:pPr>
              <w:spacing w:line="410" w:lineRule="exact"/>
              <w:rPr>
                <w:rFonts w:ascii="仿宋_GB2312" w:hAnsi="宋体" w:hint="eastAsia"/>
                <w:sz w:val="21"/>
              </w:rPr>
            </w:pPr>
          </w:p>
        </w:tc>
        <w:tc>
          <w:tcPr>
            <w:tcW w:w="1080" w:type="dxa"/>
          </w:tcPr>
          <w:p w:rsidR="00A32829" w:rsidRDefault="00A32829">
            <w:pPr>
              <w:spacing w:line="410" w:lineRule="exact"/>
              <w:rPr>
                <w:rFonts w:ascii="仿宋_GB2312" w:hAnsi="宋体" w:hint="eastAsia"/>
                <w:sz w:val="21"/>
              </w:rPr>
            </w:pPr>
          </w:p>
        </w:tc>
        <w:tc>
          <w:tcPr>
            <w:tcW w:w="1100" w:type="dxa"/>
          </w:tcPr>
          <w:p w:rsidR="00A32829" w:rsidRDefault="00A32829">
            <w:pPr>
              <w:spacing w:line="410" w:lineRule="exact"/>
              <w:rPr>
                <w:rFonts w:ascii="仿宋_GB2312" w:hAnsi="宋体" w:hint="eastAsia"/>
                <w:sz w:val="21"/>
              </w:rPr>
            </w:pPr>
          </w:p>
        </w:tc>
        <w:tc>
          <w:tcPr>
            <w:tcW w:w="1096" w:type="dxa"/>
          </w:tcPr>
          <w:p w:rsidR="00A32829" w:rsidRDefault="00A32829">
            <w:pPr>
              <w:spacing w:line="410" w:lineRule="exact"/>
              <w:rPr>
                <w:rFonts w:ascii="仿宋_GB2312" w:hAnsi="宋体" w:hint="eastAsia"/>
                <w:sz w:val="21"/>
              </w:rPr>
            </w:pPr>
          </w:p>
        </w:tc>
      </w:tr>
    </w:tbl>
    <w:p w:rsidR="00A32829" w:rsidRDefault="00A32829">
      <w:pPr>
        <w:jc w:val="center"/>
        <w:rPr>
          <w:rFonts w:hint="eastAsia"/>
          <w:sz w:val="34"/>
        </w:rPr>
      </w:pPr>
    </w:p>
    <w:p w:rsidR="00A32829" w:rsidRDefault="00A32829">
      <w:pPr>
        <w:jc w:val="center"/>
        <w:rPr>
          <w:rFonts w:hint="eastAsia"/>
          <w:b/>
          <w:sz w:val="34"/>
        </w:rPr>
      </w:pPr>
    </w:p>
    <w:p w:rsidR="00A32829" w:rsidRDefault="00A32829">
      <w:pPr>
        <w:jc w:val="center"/>
        <w:rPr>
          <w:rFonts w:hint="eastAsia"/>
          <w:b/>
          <w:sz w:val="34"/>
        </w:rPr>
      </w:pPr>
    </w:p>
    <w:p w:rsidR="00A32829" w:rsidRDefault="00A32829">
      <w:pPr>
        <w:numPr>
          <w:ilvl w:val="0"/>
          <w:numId w:val="1"/>
        </w:numPr>
        <w:tabs>
          <w:tab w:val="left" w:pos="2880"/>
        </w:tabs>
        <w:jc w:val="center"/>
        <w:rPr>
          <w:rFonts w:hint="eastAsia"/>
          <w:b/>
          <w:sz w:val="34"/>
        </w:rPr>
      </w:pPr>
      <w:r>
        <w:rPr>
          <w:rFonts w:hint="eastAsia"/>
          <w:b/>
          <w:sz w:val="34"/>
        </w:rPr>
        <w:t>企业代表工程业绩情况</w:t>
      </w:r>
    </w:p>
    <w:p w:rsidR="00A32829" w:rsidRDefault="00A32829">
      <w:pPr>
        <w:rPr>
          <w:rFonts w:hint="eastAsia"/>
          <w:b/>
          <w:sz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1933"/>
        <w:gridCol w:w="9"/>
        <w:gridCol w:w="1530"/>
        <w:gridCol w:w="15"/>
        <w:gridCol w:w="27"/>
        <w:gridCol w:w="1244"/>
        <w:gridCol w:w="12"/>
        <w:gridCol w:w="67"/>
        <w:gridCol w:w="30"/>
        <w:gridCol w:w="793"/>
        <w:gridCol w:w="137"/>
        <w:gridCol w:w="249"/>
        <w:gridCol w:w="711"/>
        <w:gridCol w:w="15"/>
        <w:gridCol w:w="288"/>
        <w:gridCol w:w="542"/>
        <w:gridCol w:w="29"/>
        <w:gridCol w:w="305"/>
        <w:gridCol w:w="21"/>
        <w:gridCol w:w="1520"/>
      </w:tblGrid>
      <w:tr w:rsidR="00A32829">
        <w:trPr>
          <w:cantSplit/>
          <w:trHeight w:val="409"/>
          <w:jc w:val="center"/>
        </w:trPr>
        <w:tc>
          <w:tcPr>
            <w:tcW w:w="481" w:type="dxa"/>
            <w:vMerge w:val="restart"/>
            <w:vAlign w:val="center"/>
          </w:tcPr>
          <w:p w:rsidR="00A32829" w:rsidRDefault="00A32829">
            <w:pPr>
              <w:spacing w:line="340" w:lineRule="exact"/>
              <w:jc w:val="center"/>
              <w:rPr>
                <w:rFonts w:ascii="仿宋_GB2312" w:hint="eastAsia"/>
                <w:sz w:val="22"/>
              </w:rPr>
            </w:pPr>
            <w:r>
              <w:rPr>
                <w:rFonts w:ascii="仿宋_GB2312" w:hint="eastAsia"/>
                <w:sz w:val="22"/>
              </w:rPr>
              <w:t>项</w:t>
            </w:r>
          </w:p>
          <w:p w:rsidR="00A32829" w:rsidRDefault="00A32829">
            <w:pPr>
              <w:spacing w:line="340" w:lineRule="exact"/>
              <w:jc w:val="center"/>
              <w:rPr>
                <w:rFonts w:ascii="仿宋_GB2312" w:hint="eastAsia"/>
                <w:sz w:val="22"/>
              </w:rPr>
            </w:pPr>
          </w:p>
          <w:p w:rsidR="00A32829" w:rsidRDefault="00A32829">
            <w:pPr>
              <w:spacing w:line="340" w:lineRule="exact"/>
              <w:jc w:val="center"/>
              <w:rPr>
                <w:rFonts w:ascii="仿宋_GB2312" w:hint="eastAsia"/>
                <w:sz w:val="22"/>
              </w:rPr>
            </w:pPr>
            <w:r>
              <w:rPr>
                <w:rFonts w:ascii="仿宋_GB2312" w:hint="eastAsia"/>
                <w:sz w:val="22"/>
              </w:rPr>
              <w:t>目</w:t>
            </w:r>
          </w:p>
          <w:p w:rsidR="00A32829" w:rsidRDefault="00A32829">
            <w:pPr>
              <w:spacing w:line="340" w:lineRule="exact"/>
              <w:jc w:val="center"/>
              <w:rPr>
                <w:rFonts w:ascii="仿宋_GB2312" w:hint="eastAsia"/>
                <w:sz w:val="22"/>
              </w:rPr>
            </w:pPr>
          </w:p>
          <w:p w:rsidR="00A32829" w:rsidRDefault="00A32829">
            <w:pPr>
              <w:spacing w:line="340" w:lineRule="exact"/>
              <w:jc w:val="center"/>
              <w:rPr>
                <w:rFonts w:ascii="仿宋_GB2312" w:hint="eastAsia"/>
                <w:sz w:val="22"/>
              </w:rPr>
            </w:pPr>
            <w:r>
              <w:rPr>
                <w:rFonts w:ascii="仿宋_GB2312" w:hint="eastAsia"/>
                <w:sz w:val="22"/>
              </w:rPr>
              <w:t>之</w:t>
            </w:r>
          </w:p>
          <w:p w:rsidR="00A32829" w:rsidRDefault="00A32829">
            <w:pPr>
              <w:spacing w:line="340" w:lineRule="exact"/>
              <w:jc w:val="center"/>
              <w:rPr>
                <w:rFonts w:ascii="仿宋_GB2312" w:hint="eastAsia"/>
                <w:sz w:val="22"/>
              </w:rPr>
            </w:pPr>
          </w:p>
          <w:p w:rsidR="00A32829" w:rsidRDefault="00A32829">
            <w:pPr>
              <w:spacing w:line="340" w:lineRule="exact"/>
              <w:jc w:val="center"/>
              <w:rPr>
                <w:rFonts w:ascii="仿宋_GB2312" w:hint="eastAsia"/>
                <w:sz w:val="22"/>
              </w:rPr>
            </w:pPr>
            <w:r>
              <w:rPr>
                <w:rFonts w:ascii="仿宋_GB2312" w:hint="eastAsia"/>
                <w:sz w:val="22"/>
              </w:rPr>
              <w:t>一</w:t>
            </w:r>
          </w:p>
        </w:tc>
        <w:tc>
          <w:tcPr>
            <w:tcW w:w="1933" w:type="dxa"/>
            <w:vAlign w:val="center"/>
          </w:tcPr>
          <w:p w:rsidR="00A32829" w:rsidRDefault="00A32829">
            <w:pPr>
              <w:spacing w:line="340" w:lineRule="exact"/>
              <w:rPr>
                <w:rFonts w:ascii="仿宋_GB2312" w:hint="eastAsia"/>
                <w:sz w:val="22"/>
              </w:rPr>
            </w:pPr>
            <w:r>
              <w:rPr>
                <w:rFonts w:ascii="仿宋_GB2312" w:hint="eastAsia"/>
                <w:sz w:val="22"/>
              </w:rPr>
              <w:t>工程名称</w:t>
            </w:r>
          </w:p>
        </w:tc>
        <w:tc>
          <w:tcPr>
            <w:tcW w:w="7544" w:type="dxa"/>
            <w:gridSpan w:val="19"/>
            <w:vAlign w:val="center"/>
          </w:tcPr>
          <w:p w:rsidR="00A32829" w:rsidRDefault="00A32829">
            <w:pPr>
              <w:spacing w:line="340" w:lineRule="exact"/>
              <w:rPr>
                <w:rFonts w:ascii="仿宋_GB2312" w:hint="eastAsia"/>
                <w:b/>
                <w:sz w:val="22"/>
              </w:rPr>
            </w:pPr>
          </w:p>
        </w:tc>
      </w:tr>
      <w:tr w:rsidR="00A32829">
        <w:trPr>
          <w:cantSplit/>
          <w:trHeight w:val="402"/>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工程地址</w:t>
            </w:r>
          </w:p>
        </w:tc>
        <w:tc>
          <w:tcPr>
            <w:tcW w:w="7544" w:type="dxa"/>
            <w:gridSpan w:val="19"/>
            <w:vAlign w:val="center"/>
          </w:tcPr>
          <w:p w:rsidR="00A32829" w:rsidRDefault="00A32829">
            <w:pPr>
              <w:spacing w:line="340" w:lineRule="exact"/>
              <w:rPr>
                <w:rFonts w:ascii="仿宋_GB2312" w:hint="eastAsia"/>
                <w:b/>
                <w:sz w:val="22"/>
              </w:rPr>
            </w:pPr>
            <w:r>
              <w:rPr>
                <w:rFonts w:ascii="仿宋_GB2312" w:hint="eastAsia"/>
                <w:sz w:val="22"/>
              </w:rPr>
              <w:t xml:space="preserve"> 省 市县街道号</w:t>
            </w:r>
          </w:p>
        </w:tc>
      </w:tr>
      <w:tr w:rsidR="00A32829">
        <w:trPr>
          <w:cantSplit/>
          <w:trHeight w:val="335"/>
          <w:jc w:val="center"/>
        </w:trPr>
        <w:tc>
          <w:tcPr>
            <w:tcW w:w="481" w:type="dxa"/>
            <w:vMerge/>
          </w:tcPr>
          <w:p w:rsidR="00A32829" w:rsidRDefault="00A32829">
            <w:pPr>
              <w:spacing w:line="340" w:lineRule="exact"/>
              <w:rPr>
                <w:rFonts w:ascii="仿宋_GB2312" w:hint="eastAsia"/>
                <w:sz w:val="22"/>
              </w:rPr>
            </w:pPr>
          </w:p>
        </w:tc>
        <w:tc>
          <w:tcPr>
            <w:tcW w:w="1933" w:type="dxa"/>
            <w:vMerge w:val="restart"/>
            <w:vAlign w:val="center"/>
          </w:tcPr>
          <w:p w:rsidR="00A32829" w:rsidRDefault="00A32829">
            <w:pPr>
              <w:spacing w:line="340" w:lineRule="exact"/>
              <w:rPr>
                <w:rFonts w:ascii="仿宋_GB2312" w:hint="eastAsia"/>
                <w:sz w:val="22"/>
              </w:rPr>
            </w:pPr>
            <w:r>
              <w:rPr>
                <w:rFonts w:ascii="仿宋_GB2312" w:hint="eastAsia"/>
                <w:sz w:val="22"/>
              </w:rPr>
              <w:t>或工程起始地址（线性工程填写）</w:t>
            </w:r>
          </w:p>
        </w:tc>
        <w:tc>
          <w:tcPr>
            <w:tcW w:w="7544" w:type="dxa"/>
            <w:gridSpan w:val="19"/>
            <w:vAlign w:val="center"/>
          </w:tcPr>
          <w:p w:rsidR="00A32829" w:rsidRDefault="00A32829">
            <w:pPr>
              <w:spacing w:line="340" w:lineRule="exact"/>
              <w:rPr>
                <w:rFonts w:ascii="仿宋_GB2312" w:hint="eastAsia"/>
                <w:sz w:val="22"/>
              </w:rPr>
            </w:pPr>
            <w:r>
              <w:rPr>
                <w:rFonts w:ascii="仿宋_GB2312" w:hint="eastAsia"/>
                <w:sz w:val="22"/>
              </w:rPr>
              <w:t xml:space="preserve"> 自    省 市县           起</w:t>
            </w:r>
          </w:p>
        </w:tc>
      </w:tr>
      <w:tr w:rsidR="00A32829">
        <w:trPr>
          <w:cantSplit/>
          <w:trHeight w:val="335"/>
          <w:jc w:val="center"/>
        </w:trPr>
        <w:tc>
          <w:tcPr>
            <w:tcW w:w="481" w:type="dxa"/>
            <w:vMerge/>
          </w:tcPr>
          <w:p w:rsidR="00A32829" w:rsidRDefault="00A32829">
            <w:pPr>
              <w:spacing w:line="340" w:lineRule="exact"/>
            </w:pPr>
          </w:p>
        </w:tc>
        <w:tc>
          <w:tcPr>
            <w:tcW w:w="1933" w:type="dxa"/>
            <w:vMerge/>
            <w:vAlign w:val="center"/>
          </w:tcPr>
          <w:p w:rsidR="00A32829" w:rsidRDefault="00A32829">
            <w:pPr>
              <w:spacing w:line="340" w:lineRule="exact"/>
            </w:pPr>
          </w:p>
        </w:tc>
        <w:tc>
          <w:tcPr>
            <w:tcW w:w="7544" w:type="dxa"/>
            <w:gridSpan w:val="19"/>
            <w:vAlign w:val="center"/>
          </w:tcPr>
          <w:p w:rsidR="00A32829" w:rsidRDefault="00A32829">
            <w:pPr>
              <w:spacing w:line="340" w:lineRule="exact"/>
              <w:rPr>
                <w:rFonts w:hint="eastAsia"/>
              </w:rPr>
            </w:pPr>
            <w:r>
              <w:rPr>
                <w:rFonts w:ascii="仿宋_GB2312" w:hint="eastAsia"/>
                <w:sz w:val="22"/>
              </w:rPr>
              <w:t xml:space="preserve"> 至    省 市县           止</w:t>
            </w:r>
          </w:p>
        </w:tc>
      </w:tr>
      <w:tr w:rsidR="00A32829">
        <w:trPr>
          <w:cantSplit/>
          <w:trHeight w:val="420"/>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合同编号</w:t>
            </w:r>
          </w:p>
        </w:tc>
        <w:tc>
          <w:tcPr>
            <w:tcW w:w="1581" w:type="dxa"/>
            <w:gridSpan w:val="4"/>
            <w:vAlign w:val="center"/>
          </w:tcPr>
          <w:p w:rsidR="00A32829" w:rsidRDefault="00A32829">
            <w:pPr>
              <w:spacing w:line="340" w:lineRule="exact"/>
              <w:jc w:val="center"/>
              <w:rPr>
                <w:rFonts w:ascii="仿宋_GB2312" w:hint="eastAsia"/>
                <w:sz w:val="22"/>
              </w:rPr>
            </w:pPr>
          </w:p>
        </w:tc>
        <w:tc>
          <w:tcPr>
            <w:tcW w:w="3546" w:type="dxa"/>
            <w:gridSpan w:val="10"/>
            <w:vAlign w:val="center"/>
          </w:tcPr>
          <w:p w:rsidR="00A32829" w:rsidRDefault="00A32829">
            <w:pPr>
              <w:spacing w:line="340" w:lineRule="exact"/>
              <w:rPr>
                <w:rFonts w:ascii="仿宋_GB2312" w:hint="eastAsia"/>
                <w:sz w:val="22"/>
              </w:rPr>
            </w:pPr>
            <w:r>
              <w:rPr>
                <w:rFonts w:ascii="仿宋_GB2312" w:hint="eastAsia"/>
                <w:sz w:val="22"/>
              </w:rPr>
              <w:t>施工许可证号或开工报告批准文号</w:t>
            </w:r>
          </w:p>
        </w:tc>
        <w:tc>
          <w:tcPr>
            <w:tcW w:w="2417" w:type="dxa"/>
            <w:gridSpan w:val="5"/>
            <w:vAlign w:val="center"/>
          </w:tcPr>
          <w:p w:rsidR="00A32829" w:rsidRDefault="00A32829">
            <w:pPr>
              <w:spacing w:line="340" w:lineRule="exact"/>
              <w:jc w:val="center"/>
              <w:rPr>
                <w:rFonts w:ascii="仿宋_GB2312" w:hint="eastAsia"/>
                <w:b/>
                <w:sz w:val="22"/>
              </w:rPr>
            </w:pPr>
          </w:p>
        </w:tc>
      </w:tr>
      <w:tr w:rsidR="00A32829">
        <w:trPr>
          <w:cantSplit/>
          <w:trHeight w:val="407"/>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项目经理</w:t>
            </w:r>
          </w:p>
        </w:tc>
        <w:tc>
          <w:tcPr>
            <w:tcW w:w="1581" w:type="dxa"/>
            <w:gridSpan w:val="4"/>
            <w:vAlign w:val="center"/>
          </w:tcPr>
          <w:p w:rsidR="00A32829" w:rsidRDefault="00A32829">
            <w:pPr>
              <w:spacing w:line="340" w:lineRule="exact"/>
              <w:jc w:val="center"/>
              <w:rPr>
                <w:rFonts w:ascii="仿宋_GB2312" w:hint="eastAsia"/>
                <w:b/>
                <w:sz w:val="22"/>
              </w:rPr>
            </w:pPr>
          </w:p>
        </w:tc>
        <w:tc>
          <w:tcPr>
            <w:tcW w:w="2532" w:type="dxa"/>
            <w:gridSpan w:val="7"/>
            <w:vAlign w:val="center"/>
          </w:tcPr>
          <w:p w:rsidR="00A32829" w:rsidRDefault="00A32829">
            <w:pPr>
              <w:spacing w:line="340" w:lineRule="exact"/>
              <w:rPr>
                <w:rFonts w:ascii="仿宋_GB2312" w:hint="eastAsia"/>
                <w:sz w:val="22"/>
              </w:rPr>
            </w:pPr>
            <w:r>
              <w:rPr>
                <w:rFonts w:ascii="仿宋_GB2312" w:hint="eastAsia"/>
                <w:sz w:val="22"/>
              </w:rPr>
              <w:t>建造师注册证书编号</w:t>
            </w:r>
          </w:p>
        </w:tc>
        <w:tc>
          <w:tcPr>
            <w:tcW w:w="3431" w:type="dxa"/>
            <w:gridSpan w:val="8"/>
            <w:vAlign w:val="center"/>
          </w:tcPr>
          <w:p w:rsidR="00A32829" w:rsidRDefault="00A32829">
            <w:pPr>
              <w:spacing w:line="340" w:lineRule="exact"/>
              <w:jc w:val="center"/>
              <w:rPr>
                <w:rFonts w:ascii="仿宋_GB2312" w:hint="eastAsia"/>
                <w:sz w:val="22"/>
              </w:rPr>
            </w:pP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Merge w:val="restart"/>
            <w:vAlign w:val="center"/>
          </w:tcPr>
          <w:p w:rsidR="00A32829" w:rsidRDefault="00A32829">
            <w:pPr>
              <w:spacing w:line="340" w:lineRule="exact"/>
              <w:rPr>
                <w:rFonts w:ascii="仿宋_GB2312" w:hint="eastAsia"/>
                <w:sz w:val="22"/>
              </w:rPr>
            </w:pPr>
            <w:r>
              <w:rPr>
                <w:rFonts w:ascii="仿宋_GB2312" w:hint="eastAsia"/>
                <w:sz w:val="22"/>
              </w:rPr>
              <w:t>工程规模</w:t>
            </w:r>
          </w:p>
        </w:tc>
        <w:tc>
          <w:tcPr>
            <w:tcW w:w="1581" w:type="dxa"/>
            <w:gridSpan w:val="4"/>
            <w:vAlign w:val="center"/>
          </w:tcPr>
          <w:p w:rsidR="00A32829" w:rsidRDefault="00A32829">
            <w:pPr>
              <w:spacing w:line="340" w:lineRule="exact"/>
              <w:jc w:val="center"/>
              <w:rPr>
                <w:rFonts w:ascii="仿宋_GB2312" w:hint="eastAsia"/>
                <w:sz w:val="22"/>
              </w:rPr>
            </w:pPr>
            <w:r>
              <w:rPr>
                <w:rFonts w:ascii="仿宋_GB2312" w:hint="eastAsia"/>
                <w:sz w:val="22"/>
              </w:rPr>
              <w:t>工程类别</w:t>
            </w:r>
          </w:p>
        </w:tc>
        <w:tc>
          <w:tcPr>
            <w:tcW w:w="2532" w:type="dxa"/>
            <w:gridSpan w:val="7"/>
            <w:vAlign w:val="center"/>
          </w:tcPr>
          <w:p w:rsidR="00A32829" w:rsidRDefault="00A32829">
            <w:pPr>
              <w:spacing w:line="340" w:lineRule="exact"/>
              <w:jc w:val="center"/>
              <w:rPr>
                <w:rFonts w:ascii="仿宋_GB2312" w:hint="eastAsia"/>
                <w:sz w:val="22"/>
              </w:rPr>
            </w:pPr>
            <w:r>
              <w:rPr>
                <w:rFonts w:ascii="仿宋_GB2312" w:hint="eastAsia"/>
                <w:sz w:val="22"/>
              </w:rPr>
              <w:t>技术指标</w:t>
            </w:r>
          </w:p>
        </w:tc>
        <w:tc>
          <w:tcPr>
            <w:tcW w:w="1556" w:type="dxa"/>
            <w:gridSpan w:val="4"/>
            <w:vAlign w:val="center"/>
          </w:tcPr>
          <w:p w:rsidR="00A32829" w:rsidRDefault="00A32829">
            <w:pPr>
              <w:spacing w:line="340" w:lineRule="exact"/>
              <w:jc w:val="center"/>
              <w:rPr>
                <w:rFonts w:ascii="仿宋_GB2312" w:hint="eastAsia"/>
                <w:sz w:val="22"/>
              </w:rPr>
            </w:pPr>
            <w:r>
              <w:rPr>
                <w:rFonts w:ascii="仿宋_GB2312" w:hint="eastAsia"/>
                <w:sz w:val="22"/>
              </w:rPr>
              <w:t>单位</w:t>
            </w:r>
          </w:p>
        </w:tc>
        <w:tc>
          <w:tcPr>
            <w:tcW w:w="1875" w:type="dxa"/>
            <w:gridSpan w:val="4"/>
            <w:vAlign w:val="center"/>
          </w:tcPr>
          <w:p w:rsidR="00A32829" w:rsidRDefault="00A32829">
            <w:pPr>
              <w:spacing w:line="340" w:lineRule="exact"/>
              <w:jc w:val="center"/>
              <w:rPr>
                <w:rFonts w:ascii="仿宋_GB2312" w:hint="eastAsia"/>
                <w:sz w:val="22"/>
              </w:rPr>
            </w:pPr>
            <w:r>
              <w:rPr>
                <w:rFonts w:ascii="仿宋_GB2312" w:hint="eastAsia"/>
                <w:sz w:val="22"/>
              </w:rPr>
              <w:t>数量</w:t>
            </w: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Merge/>
            <w:vAlign w:val="center"/>
          </w:tcPr>
          <w:p w:rsidR="00A32829" w:rsidRDefault="00A32829">
            <w:pPr>
              <w:spacing w:line="340" w:lineRule="exact"/>
              <w:rPr>
                <w:rFonts w:ascii="仿宋_GB2312" w:hint="eastAsia"/>
                <w:sz w:val="22"/>
              </w:rPr>
            </w:pPr>
          </w:p>
        </w:tc>
        <w:tc>
          <w:tcPr>
            <w:tcW w:w="1581" w:type="dxa"/>
            <w:gridSpan w:val="4"/>
            <w:vAlign w:val="center"/>
          </w:tcPr>
          <w:p w:rsidR="00A32829" w:rsidRDefault="00A32829">
            <w:pPr>
              <w:spacing w:line="340" w:lineRule="exact"/>
              <w:jc w:val="center"/>
              <w:rPr>
                <w:rFonts w:ascii="仿宋_GB2312" w:hint="eastAsia"/>
                <w:b/>
                <w:sz w:val="22"/>
              </w:rPr>
            </w:pPr>
          </w:p>
        </w:tc>
        <w:tc>
          <w:tcPr>
            <w:tcW w:w="2532" w:type="dxa"/>
            <w:gridSpan w:val="7"/>
            <w:vAlign w:val="center"/>
          </w:tcPr>
          <w:p w:rsidR="00A32829" w:rsidRDefault="00A32829">
            <w:pPr>
              <w:spacing w:line="340" w:lineRule="exact"/>
              <w:jc w:val="center"/>
              <w:rPr>
                <w:rFonts w:ascii="仿宋_GB2312" w:hint="eastAsia"/>
                <w:b/>
                <w:sz w:val="22"/>
              </w:rPr>
            </w:pPr>
          </w:p>
        </w:tc>
        <w:tc>
          <w:tcPr>
            <w:tcW w:w="1556" w:type="dxa"/>
            <w:gridSpan w:val="4"/>
            <w:vAlign w:val="center"/>
          </w:tcPr>
          <w:p w:rsidR="00A32829" w:rsidRDefault="00A32829">
            <w:pPr>
              <w:spacing w:line="340" w:lineRule="exact"/>
              <w:jc w:val="center"/>
              <w:rPr>
                <w:rFonts w:ascii="仿宋_GB2312" w:hint="eastAsia"/>
                <w:b/>
                <w:sz w:val="22"/>
              </w:rPr>
            </w:pPr>
          </w:p>
        </w:tc>
        <w:tc>
          <w:tcPr>
            <w:tcW w:w="1875" w:type="dxa"/>
            <w:gridSpan w:val="4"/>
            <w:vAlign w:val="center"/>
          </w:tcPr>
          <w:p w:rsidR="00A32829" w:rsidRDefault="00A32829">
            <w:pPr>
              <w:spacing w:line="340" w:lineRule="exact"/>
              <w:jc w:val="center"/>
              <w:rPr>
                <w:rFonts w:ascii="仿宋_GB2312" w:hint="eastAsia"/>
                <w:b/>
                <w:sz w:val="22"/>
              </w:rPr>
            </w:pP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合同价</w:t>
            </w:r>
          </w:p>
        </w:tc>
        <w:tc>
          <w:tcPr>
            <w:tcW w:w="2904" w:type="dxa"/>
            <w:gridSpan w:val="7"/>
            <w:vAlign w:val="center"/>
          </w:tcPr>
          <w:p w:rsidR="00A32829" w:rsidRDefault="00A32829">
            <w:pPr>
              <w:spacing w:line="340" w:lineRule="exact"/>
              <w:rPr>
                <w:rFonts w:ascii="仿宋_GB2312" w:hint="eastAsia"/>
                <w:sz w:val="22"/>
              </w:rPr>
            </w:pPr>
            <w:r>
              <w:rPr>
                <w:rFonts w:ascii="仿宋_GB2312" w:hint="eastAsia"/>
                <w:sz w:val="22"/>
              </w:rPr>
              <w:t xml:space="preserve">            万元</w:t>
            </w:r>
          </w:p>
        </w:tc>
        <w:tc>
          <w:tcPr>
            <w:tcW w:w="1209" w:type="dxa"/>
            <w:gridSpan w:val="4"/>
            <w:vAlign w:val="center"/>
          </w:tcPr>
          <w:p w:rsidR="00A32829" w:rsidRDefault="00A32829">
            <w:pPr>
              <w:spacing w:line="340" w:lineRule="exact"/>
              <w:jc w:val="center"/>
              <w:rPr>
                <w:rFonts w:ascii="仿宋_GB2312" w:hint="eastAsia"/>
                <w:sz w:val="22"/>
              </w:rPr>
            </w:pPr>
            <w:r>
              <w:rPr>
                <w:rFonts w:ascii="仿宋_GB2312" w:hint="eastAsia"/>
                <w:sz w:val="22"/>
              </w:rPr>
              <w:t>结算价</w:t>
            </w:r>
          </w:p>
        </w:tc>
        <w:tc>
          <w:tcPr>
            <w:tcW w:w="3431" w:type="dxa"/>
            <w:gridSpan w:val="8"/>
            <w:vAlign w:val="center"/>
          </w:tcPr>
          <w:p w:rsidR="00A32829" w:rsidRDefault="00A32829">
            <w:pPr>
              <w:spacing w:line="340" w:lineRule="exact"/>
              <w:ind w:firstLineChars="400" w:firstLine="880"/>
              <w:rPr>
                <w:rFonts w:ascii="仿宋_GB2312" w:hint="eastAsia"/>
                <w:sz w:val="22"/>
              </w:rPr>
            </w:pPr>
            <w:r>
              <w:rPr>
                <w:rFonts w:ascii="仿宋_GB2312" w:hint="eastAsia"/>
                <w:sz w:val="22"/>
              </w:rPr>
              <w:t xml:space="preserve">       万元</w:t>
            </w: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工程承包方式</w:t>
            </w:r>
          </w:p>
        </w:tc>
        <w:tc>
          <w:tcPr>
            <w:tcW w:w="7544" w:type="dxa"/>
            <w:gridSpan w:val="19"/>
            <w:vAlign w:val="center"/>
          </w:tcPr>
          <w:p w:rsidR="00A32829" w:rsidRDefault="00A32829">
            <w:pPr>
              <w:spacing w:line="340" w:lineRule="exact"/>
              <w:rPr>
                <w:rFonts w:ascii="仿宋_GB2312" w:hint="eastAsia"/>
                <w:sz w:val="22"/>
              </w:rPr>
            </w:pPr>
            <w:r>
              <w:rPr>
                <w:rFonts w:ascii="仿宋_GB2312" w:hint="eastAsia"/>
                <w:sz w:val="22"/>
              </w:rPr>
              <w:t>施工总承包□    专业承包□    工程总承包□　  其他□（需说明）：</w:t>
            </w: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施工组织方式</w:t>
            </w:r>
          </w:p>
        </w:tc>
        <w:tc>
          <w:tcPr>
            <w:tcW w:w="7544" w:type="dxa"/>
            <w:gridSpan w:val="19"/>
            <w:vAlign w:val="center"/>
          </w:tcPr>
          <w:p w:rsidR="00A32829" w:rsidRDefault="00A32829">
            <w:pPr>
              <w:spacing w:line="340" w:lineRule="exact"/>
              <w:rPr>
                <w:rFonts w:ascii="仿宋_GB2312" w:hint="eastAsia"/>
                <w:sz w:val="22"/>
              </w:rPr>
            </w:pPr>
            <w:r>
              <w:rPr>
                <w:rFonts w:ascii="仿宋_GB2312" w:hint="eastAsia"/>
                <w:sz w:val="22"/>
              </w:rPr>
              <w:t>自行施工□  　　专业分包□　  劳务分包□</w:t>
            </w: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开工时间</w:t>
            </w:r>
          </w:p>
        </w:tc>
        <w:tc>
          <w:tcPr>
            <w:tcW w:w="2934" w:type="dxa"/>
            <w:gridSpan w:val="8"/>
            <w:vAlign w:val="center"/>
          </w:tcPr>
          <w:p w:rsidR="00A32829" w:rsidRDefault="00A32829">
            <w:pPr>
              <w:spacing w:line="340" w:lineRule="exact"/>
              <w:ind w:firstLineChars="100" w:firstLine="220"/>
              <w:jc w:val="right"/>
              <w:rPr>
                <w:rFonts w:ascii="仿宋_GB2312" w:hint="eastAsia"/>
                <w:sz w:val="22"/>
              </w:rPr>
            </w:pPr>
            <w:r>
              <w:rPr>
                <w:rFonts w:ascii="仿宋_GB2312" w:hint="eastAsia"/>
                <w:sz w:val="22"/>
              </w:rPr>
              <w:t>年月日</w:t>
            </w:r>
          </w:p>
        </w:tc>
        <w:tc>
          <w:tcPr>
            <w:tcW w:w="1905"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竣工时间</w:t>
            </w:r>
          </w:p>
        </w:tc>
        <w:tc>
          <w:tcPr>
            <w:tcW w:w="2705" w:type="dxa"/>
            <w:gridSpan w:val="6"/>
            <w:vAlign w:val="center"/>
          </w:tcPr>
          <w:p w:rsidR="00A32829" w:rsidRDefault="00A32829">
            <w:pPr>
              <w:spacing w:line="340" w:lineRule="exact"/>
              <w:jc w:val="right"/>
              <w:rPr>
                <w:rFonts w:ascii="仿宋_GB2312" w:hint="eastAsia"/>
                <w:sz w:val="22"/>
              </w:rPr>
            </w:pPr>
            <w:r>
              <w:rPr>
                <w:rFonts w:ascii="仿宋_GB2312" w:hint="eastAsia"/>
                <w:sz w:val="22"/>
              </w:rPr>
              <w:t>年月日</w:t>
            </w: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计划工期</w:t>
            </w:r>
          </w:p>
        </w:tc>
        <w:tc>
          <w:tcPr>
            <w:tcW w:w="1539" w:type="dxa"/>
            <w:gridSpan w:val="2"/>
            <w:vAlign w:val="center"/>
          </w:tcPr>
          <w:p w:rsidR="00A32829" w:rsidRDefault="00A32829">
            <w:pPr>
              <w:spacing w:line="340" w:lineRule="exact"/>
              <w:jc w:val="center"/>
              <w:rPr>
                <w:rFonts w:ascii="仿宋_GB2312" w:hint="eastAsia"/>
                <w:sz w:val="22"/>
              </w:rPr>
            </w:pPr>
          </w:p>
        </w:tc>
        <w:tc>
          <w:tcPr>
            <w:tcW w:w="1395" w:type="dxa"/>
            <w:gridSpan w:val="6"/>
            <w:vAlign w:val="center"/>
          </w:tcPr>
          <w:p w:rsidR="00A32829" w:rsidRDefault="00A32829">
            <w:pPr>
              <w:spacing w:line="340" w:lineRule="exact"/>
              <w:jc w:val="center"/>
              <w:rPr>
                <w:rFonts w:ascii="仿宋_GB2312" w:hint="eastAsia"/>
                <w:sz w:val="22"/>
              </w:rPr>
            </w:pPr>
            <w:r>
              <w:rPr>
                <w:rFonts w:ascii="仿宋_GB2312" w:hint="eastAsia"/>
                <w:sz w:val="22"/>
              </w:rPr>
              <w:t>实际工期</w:t>
            </w:r>
          </w:p>
        </w:tc>
        <w:tc>
          <w:tcPr>
            <w:tcW w:w="1905" w:type="dxa"/>
            <w:gridSpan w:val="5"/>
            <w:vAlign w:val="center"/>
          </w:tcPr>
          <w:p w:rsidR="00A32829" w:rsidRDefault="00A32829">
            <w:pPr>
              <w:spacing w:line="340" w:lineRule="exact"/>
              <w:ind w:firstLineChars="50" w:firstLine="110"/>
              <w:jc w:val="center"/>
              <w:rPr>
                <w:rFonts w:ascii="仿宋_GB2312" w:hint="eastAsia"/>
                <w:sz w:val="22"/>
              </w:rPr>
            </w:pPr>
          </w:p>
        </w:tc>
        <w:tc>
          <w:tcPr>
            <w:tcW w:w="1185"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延误原因</w:t>
            </w:r>
          </w:p>
        </w:tc>
        <w:tc>
          <w:tcPr>
            <w:tcW w:w="1520" w:type="dxa"/>
            <w:vAlign w:val="center"/>
          </w:tcPr>
          <w:p w:rsidR="00A32829" w:rsidRDefault="00A32829">
            <w:pPr>
              <w:spacing w:line="340" w:lineRule="exact"/>
              <w:jc w:val="center"/>
              <w:rPr>
                <w:rFonts w:ascii="仿宋_GB2312" w:hint="eastAsia"/>
                <w:b/>
                <w:sz w:val="22"/>
              </w:rPr>
            </w:pP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质量评定</w:t>
            </w:r>
          </w:p>
        </w:tc>
        <w:tc>
          <w:tcPr>
            <w:tcW w:w="1539" w:type="dxa"/>
            <w:gridSpan w:val="2"/>
            <w:vAlign w:val="center"/>
          </w:tcPr>
          <w:p w:rsidR="00A32829" w:rsidRDefault="00A32829">
            <w:pPr>
              <w:spacing w:line="340" w:lineRule="exact"/>
              <w:jc w:val="center"/>
              <w:rPr>
                <w:rFonts w:ascii="仿宋_GB2312" w:hint="eastAsia"/>
                <w:sz w:val="22"/>
              </w:rPr>
            </w:pPr>
          </w:p>
        </w:tc>
        <w:tc>
          <w:tcPr>
            <w:tcW w:w="1395" w:type="dxa"/>
            <w:gridSpan w:val="6"/>
            <w:vAlign w:val="center"/>
          </w:tcPr>
          <w:p w:rsidR="00A32829" w:rsidRDefault="00A32829">
            <w:pPr>
              <w:spacing w:line="340" w:lineRule="exact"/>
              <w:jc w:val="center"/>
              <w:rPr>
                <w:rFonts w:ascii="仿宋_GB2312" w:hint="eastAsia"/>
                <w:b/>
                <w:sz w:val="22"/>
              </w:rPr>
            </w:pPr>
            <w:r>
              <w:rPr>
                <w:rFonts w:ascii="仿宋_GB2312" w:hint="eastAsia"/>
                <w:sz w:val="22"/>
              </w:rPr>
              <w:t>安全评价</w:t>
            </w:r>
          </w:p>
        </w:tc>
        <w:tc>
          <w:tcPr>
            <w:tcW w:w="1905" w:type="dxa"/>
            <w:gridSpan w:val="5"/>
            <w:vAlign w:val="center"/>
          </w:tcPr>
          <w:p w:rsidR="00A32829" w:rsidRDefault="00A32829">
            <w:pPr>
              <w:spacing w:line="340" w:lineRule="exact"/>
              <w:jc w:val="center"/>
              <w:rPr>
                <w:rFonts w:ascii="仿宋_GB2312" w:hint="eastAsia"/>
                <w:sz w:val="22"/>
              </w:rPr>
            </w:pPr>
          </w:p>
        </w:tc>
        <w:tc>
          <w:tcPr>
            <w:tcW w:w="1185" w:type="dxa"/>
            <w:gridSpan w:val="5"/>
            <w:vAlign w:val="center"/>
          </w:tcPr>
          <w:p w:rsidR="00A32829" w:rsidRDefault="00A32829">
            <w:pPr>
              <w:spacing w:line="0" w:lineRule="atLeast"/>
              <w:jc w:val="center"/>
              <w:rPr>
                <w:rFonts w:ascii="仿宋_GB2312" w:hint="eastAsia"/>
                <w:sz w:val="22"/>
              </w:rPr>
            </w:pPr>
            <w:r>
              <w:rPr>
                <w:rFonts w:ascii="仿宋_GB2312" w:hint="eastAsia"/>
                <w:sz w:val="22"/>
              </w:rPr>
              <w:t>获奖情况</w:t>
            </w:r>
          </w:p>
        </w:tc>
        <w:tc>
          <w:tcPr>
            <w:tcW w:w="1520" w:type="dxa"/>
            <w:vAlign w:val="center"/>
          </w:tcPr>
          <w:p w:rsidR="00A32829" w:rsidRDefault="00A32829">
            <w:pPr>
              <w:spacing w:line="0" w:lineRule="atLeast"/>
              <w:jc w:val="center"/>
              <w:rPr>
                <w:rFonts w:ascii="仿宋_GB2312" w:hint="eastAsia"/>
                <w:b/>
                <w:spacing w:val="-10"/>
                <w:w w:val="95"/>
                <w:sz w:val="22"/>
              </w:rPr>
            </w:pPr>
          </w:p>
        </w:tc>
      </w:tr>
      <w:tr w:rsidR="00A32829">
        <w:trPr>
          <w:cantSplit/>
          <w:trHeight w:val="319"/>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建设单位</w:t>
            </w:r>
          </w:p>
        </w:tc>
        <w:tc>
          <w:tcPr>
            <w:tcW w:w="2934" w:type="dxa"/>
            <w:gridSpan w:val="8"/>
            <w:vAlign w:val="center"/>
          </w:tcPr>
          <w:p w:rsidR="00A32829" w:rsidRDefault="00A32829">
            <w:pPr>
              <w:spacing w:line="340" w:lineRule="exact"/>
              <w:jc w:val="center"/>
              <w:rPr>
                <w:rFonts w:ascii="仿宋_GB2312" w:hint="eastAsia"/>
                <w:b/>
                <w:sz w:val="22"/>
              </w:rPr>
            </w:pPr>
          </w:p>
        </w:tc>
        <w:tc>
          <w:tcPr>
            <w:tcW w:w="930" w:type="dxa"/>
            <w:gridSpan w:val="2"/>
            <w:vAlign w:val="center"/>
          </w:tcPr>
          <w:p w:rsidR="00A32829" w:rsidRDefault="00A32829">
            <w:pPr>
              <w:spacing w:line="340" w:lineRule="exact"/>
              <w:jc w:val="center"/>
              <w:rPr>
                <w:rFonts w:ascii="仿宋_GB2312" w:hint="eastAsia"/>
                <w:sz w:val="22"/>
              </w:rPr>
            </w:pPr>
            <w:r>
              <w:rPr>
                <w:rFonts w:ascii="仿宋_GB2312" w:hint="eastAsia"/>
                <w:sz w:val="22"/>
              </w:rPr>
              <w:t>联系人</w:t>
            </w:r>
          </w:p>
        </w:tc>
        <w:tc>
          <w:tcPr>
            <w:tcW w:w="975" w:type="dxa"/>
            <w:gridSpan w:val="3"/>
            <w:vAlign w:val="center"/>
          </w:tcPr>
          <w:p w:rsidR="00A32829" w:rsidRDefault="00A32829">
            <w:pPr>
              <w:spacing w:line="340" w:lineRule="exact"/>
              <w:jc w:val="center"/>
              <w:rPr>
                <w:rFonts w:ascii="仿宋_GB2312" w:hint="eastAsia"/>
                <w:b/>
                <w:sz w:val="22"/>
              </w:rPr>
            </w:pPr>
          </w:p>
        </w:tc>
        <w:tc>
          <w:tcPr>
            <w:tcW w:w="1185"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联系电话</w:t>
            </w:r>
          </w:p>
        </w:tc>
        <w:tc>
          <w:tcPr>
            <w:tcW w:w="1520" w:type="dxa"/>
            <w:vAlign w:val="center"/>
          </w:tcPr>
          <w:p w:rsidR="00A32829" w:rsidRDefault="00A32829">
            <w:pPr>
              <w:spacing w:line="340" w:lineRule="exact"/>
              <w:jc w:val="center"/>
              <w:rPr>
                <w:rFonts w:ascii="仿宋_GB2312" w:hint="eastAsia"/>
                <w:b/>
                <w:sz w:val="22"/>
              </w:rPr>
            </w:pPr>
          </w:p>
        </w:tc>
      </w:tr>
      <w:tr w:rsidR="00A32829">
        <w:trPr>
          <w:cantSplit/>
          <w:trHeight w:val="261"/>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验收单位</w:t>
            </w:r>
          </w:p>
        </w:tc>
        <w:tc>
          <w:tcPr>
            <w:tcW w:w="2934" w:type="dxa"/>
            <w:gridSpan w:val="8"/>
            <w:vAlign w:val="center"/>
          </w:tcPr>
          <w:p w:rsidR="00A32829" w:rsidRDefault="00A32829">
            <w:pPr>
              <w:spacing w:line="340" w:lineRule="exact"/>
              <w:jc w:val="center"/>
              <w:rPr>
                <w:rFonts w:ascii="仿宋_GB2312" w:hint="eastAsia"/>
                <w:b/>
                <w:sz w:val="22"/>
              </w:rPr>
            </w:pPr>
          </w:p>
        </w:tc>
        <w:tc>
          <w:tcPr>
            <w:tcW w:w="930" w:type="dxa"/>
            <w:gridSpan w:val="2"/>
            <w:vAlign w:val="center"/>
          </w:tcPr>
          <w:p w:rsidR="00A32829" w:rsidRDefault="00A32829">
            <w:pPr>
              <w:spacing w:line="340" w:lineRule="exact"/>
              <w:jc w:val="center"/>
              <w:rPr>
                <w:rFonts w:ascii="仿宋_GB2312" w:hint="eastAsia"/>
                <w:sz w:val="22"/>
              </w:rPr>
            </w:pPr>
            <w:r>
              <w:rPr>
                <w:rFonts w:ascii="仿宋_GB2312" w:hint="eastAsia"/>
                <w:sz w:val="22"/>
              </w:rPr>
              <w:t>联系人</w:t>
            </w:r>
          </w:p>
        </w:tc>
        <w:tc>
          <w:tcPr>
            <w:tcW w:w="975" w:type="dxa"/>
            <w:gridSpan w:val="3"/>
            <w:vAlign w:val="center"/>
          </w:tcPr>
          <w:p w:rsidR="00A32829" w:rsidRDefault="00A32829">
            <w:pPr>
              <w:spacing w:line="340" w:lineRule="exact"/>
              <w:jc w:val="center"/>
              <w:rPr>
                <w:rFonts w:ascii="仿宋_GB2312" w:hint="eastAsia"/>
                <w:b/>
                <w:sz w:val="22"/>
              </w:rPr>
            </w:pPr>
          </w:p>
        </w:tc>
        <w:tc>
          <w:tcPr>
            <w:tcW w:w="1185"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联系电话</w:t>
            </w:r>
          </w:p>
        </w:tc>
        <w:tc>
          <w:tcPr>
            <w:tcW w:w="1520" w:type="dxa"/>
            <w:vAlign w:val="center"/>
          </w:tcPr>
          <w:p w:rsidR="00A32829" w:rsidRDefault="00A32829">
            <w:pPr>
              <w:spacing w:line="340" w:lineRule="exact"/>
              <w:jc w:val="center"/>
              <w:rPr>
                <w:rFonts w:ascii="仿宋_GB2312" w:hint="eastAsia"/>
                <w:b/>
                <w:sz w:val="22"/>
              </w:rPr>
            </w:pPr>
          </w:p>
        </w:tc>
      </w:tr>
      <w:tr w:rsidR="00A32829">
        <w:trPr>
          <w:cantSplit/>
          <w:trHeight w:val="592"/>
          <w:jc w:val="center"/>
        </w:trPr>
        <w:tc>
          <w:tcPr>
            <w:tcW w:w="481" w:type="dxa"/>
            <w:vMerge/>
          </w:tcPr>
          <w:p w:rsidR="00A32829" w:rsidRDefault="00A32829">
            <w:pPr>
              <w:spacing w:line="340" w:lineRule="exact"/>
              <w:rPr>
                <w:rFonts w:ascii="仿宋_GB2312" w:hint="eastAsia"/>
                <w:sz w:val="22"/>
              </w:rPr>
            </w:pPr>
          </w:p>
        </w:tc>
        <w:tc>
          <w:tcPr>
            <w:tcW w:w="9477" w:type="dxa"/>
            <w:gridSpan w:val="20"/>
            <w:vAlign w:val="center"/>
          </w:tcPr>
          <w:p w:rsidR="00A32829" w:rsidRDefault="00A32829">
            <w:pPr>
              <w:spacing w:line="340" w:lineRule="exact"/>
              <w:rPr>
                <w:rFonts w:ascii="仿宋_GB2312" w:hint="eastAsia"/>
                <w:sz w:val="22"/>
              </w:rPr>
            </w:pPr>
            <w:r>
              <w:rPr>
                <w:rFonts w:ascii="仿宋_GB2312" w:hint="eastAsia"/>
                <w:sz w:val="22"/>
              </w:rPr>
              <w:t>其他说明：</w:t>
            </w:r>
          </w:p>
        </w:tc>
      </w:tr>
      <w:tr w:rsidR="00A32829">
        <w:trPr>
          <w:cantSplit/>
          <w:trHeight w:val="355"/>
          <w:jc w:val="center"/>
        </w:trPr>
        <w:tc>
          <w:tcPr>
            <w:tcW w:w="481" w:type="dxa"/>
            <w:vMerge w:val="restart"/>
            <w:vAlign w:val="center"/>
          </w:tcPr>
          <w:p w:rsidR="00A32829" w:rsidRDefault="00A32829">
            <w:pPr>
              <w:pStyle w:val="2"/>
              <w:spacing w:line="330" w:lineRule="exact"/>
              <w:jc w:val="center"/>
              <w:rPr>
                <w:rFonts w:ascii="仿宋_GB2312" w:eastAsia="仿宋_GB2312" w:hint="eastAsia"/>
                <w:sz w:val="22"/>
              </w:rPr>
            </w:pPr>
            <w:r>
              <w:rPr>
                <w:rFonts w:ascii="仿宋_GB2312" w:eastAsia="仿宋_GB2312" w:hint="eastAsia"/>
                <w:sz w:val="22"/>
              </w:rPr>
              <w:t>项</w:t>
            </w:r>
          </w:p>
          <w:p w:rsidR="00A32829" w:rsidRDefault="00A32829">
            <w:pPr>
              <w:pStyle w:val="2"/>
              <w:spacing w:line="330" w:lineRule="exact"/>
              <w:jc w:val="center"/>
              <w:rPr>
                <w:rFonts w:ascii="仿宋_GB2312" w:eastAsia="仿宋_GB2312" w:hint="eastAsia"/>
                <w:sz w:val="22"/>
              </w:rPr>
            </w:pPr>
          </w:p>
          <w:p w:rsidR="00A32829" w:rsidRDefault="00A32829">
            <w:pPr>
              <w:pStyle w:val="2"/>
              <w:spacing w:line="330" w:lineRule="exact"/>
              <w:jc w:val="center"/>
              <w:rPr>
                <w:rFonts w:ascii="仿宋_GB2312" w:eastAsia="仿宋_GB2312" w:hint="eastAsia"/>
                <w:sz w:val="22"/>
              </w:rPr>
            </w:pPr>
            <w:r>
              <w:rPr>
                <w:rFonts w:ascii="仿宋_GB2312" w:eastAsia="仿宋_GB2312" w:hint="eastAsia"/>
                <w:sz w:val="22"/>
              </w:rPr>
              <w:t>目</w:t>
            </w:r>
          </w:p>
          <w:p w:rsidR="00A32829" w:rsidRDefault="00A32829">
            <w:pPr>
              <w:pStyle w:val="2"/>
              <w:spacing w:line="330" w:lineRule="exact"/>
              <w:jc w:val="center"/>
              <w:rPr>
                <w:rFonts w:ascii="仿宋_GB2312" w:eastAsia="仿宋_GB2312" w:hint="eastAsia"/>
                <w:sz w:val="22"/>
              </w:rPr>
            </w:pPr>
          </w:p>
          <w:p w:rsidR="00A32829" w:rsidRDefault="00A32829">
            <w:pPr>
              <w:spacing w:line="330" w:lineRule="exact"/>
              <w:jc w:val="center"/>
              <w:rPr>
                <w:rFonts w:ascii="仿宋_GB2312" w:hint="eastAsia"/>
                <w:sz w:val="22"/>
              </w:rPr>
            </w:pPr>
            <w:r>
              <w:rPr>
                <w:rFonts w:ascii="仿宋_GB2312" w:hint="eastAsia"/>
                <w:sz w:val="22"/>
              </w:rPr>
              <w:t>之</w:t>
            </w:r>
          </w:p>
          <w:p w:rsidR="00A32829" w:rsidRDefault="00A32829">
            <w:pPr>
              <w:spacing w:line="330" w:lineRule="exact"/>
              <w:jc w:val="center"/>
              <w:rPr>
                <w:rFonts w:ascii="仿宋_GB2312" w:hint="eastAsia"/>
                <w:sz w:val="22"/>
              </w:rPr>
            </w:pPr>
          </w:p>
          <w:p w:rsidR="00A32829" w:rsidRDefault="00A32829">
            <w:pPr>
              <w:spacing w:line="330" w:lineRule="exact"/>
              <w:jc w:val="center"/>
              <w:rPr>
                <w:rFonts w:ascii="仿宋_GB2312" w:hint="eastAsia"/>
                <w:sz w:val="22"/>
              </w:rPr>
            </w:pPr>
            <w:r>
              <w:rPr>
                <w:rFonts w:ascii="仿宋_GB2312" w:hint="eastAsia"/>
                <w:sz w:val="22"/>
              </w:rPr>
              <w:t>二</w:t>
            </w: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工程名称</w:t>
            </w:r>
          </w:p>
        </w:tc>
        <w:tc>
          <w:tcPr>
            <w:tcW w:w="7535" w:type="dxa"/>
            <w:gridSpan w:val="18"/>
          </w:tcPr>
          <w:p w:rsidR="00A32829" w:rsidRDefault="00A32829">
            <w:pPr>
              <w:rPr>
                <w:rFonts w:ascii="仿宋_GB2312" w:hint="eastAsia"/>
                <w:sz w:val="22"/>
              </w:rPr>
            </w:pP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工程地址</w:t>
            </w:r>
          </w:p>
        </w:tc>
        <w:tc>
          <w:tcPr>
            <w:tcW w:w="7535" w:type="dxa"/>
            <w:gridSpan w:val="18"/>
          </w:tcPr>
          <w:p w:rsidR="00A32829" w:rsidRDefault="00A32829">
            <w:pPr>
              <w:rPr>
                <w:rFonts w:ascii="仿宋_GB2312" w:hint="eastAsia"/>
                <w:sz w:val="22"/>
              </w:rPr>
            </w:pPr>
            <w:r>
              <w:rPr>
                <w:rFonts w:ascii="仿宋_GB2312" w:hint="eastAsia"/>
                <w:sz w:val="22"/>
              </w:rPr>
              <w:t xml:space="preserve"> 省 市县街道号</w:t>
            </w: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Merge w:val="restart"/>
            <w:vAlign w:val="center"/>
          </w:tcPr>
          <w:p w:rsidR="00A32829" w:rsidRDefault="00A32829">
            <w:pPr>
              <w:spacing w:line="340" w:lineRule="exact"/>
              <w:rPr>
                <w:rFonts w:ascii="仿宋_GB2312" w:hint="eastAsia"/>
                <w:sz w:val="22"/>
              </w:rPr>
            </w:pPr>
            <w:r>
              <w:rPr>
                <w:rFonts w:ascii="仿宋_GB2312" w:hint="eastAsia"/>
                <w:sz w:val="22"/>
              </w:rPr>
              <w:t>或工程起始地址（线性工程填写）</w:t>
            </w:r>
          </w:p>
        </w:tc>
        <w:tc>
          <w:tcPr>
            <w:tcW w:w="7535" w:type="dxa"/>
            <w:gridSpan w:val="18"/>
            <w:vAlign w:val="center"/>
          </w:tcPr>
          <w:p w:rsidR="00A32829" w:rsidRDefault="00A32829">
            <w:pPr>
              <w:spacing w:line="340" w:lineRule="exact"/>
              <w:rPr>
                <w:rFonts w:ascii="仿宋_GB2312" w:hint="eastAsia"/>
                <w:sz w:val="22"/>
              </w:rPr>
            </w:pPr>
            <w:r>
              <w:rPr>
                <w:rFonts w:ascii="仿宋_GB2312" w:hint="eastAsia"/>
                <w:sz w:val="22"/>
              </w:rPr>
              <w:t xml:space="preserve"> 自    省 市县           起</w:t>
            </w: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Merge/>
            <w:vAlign w:val="center"/>
          </w:tcPr>
          <w:p w:rsidR="00A32829" w:rsidRDefault="00A32829">
            <w:pPr>
              <w:spacing w:line="340" w:lineRule="exact"/>
              <w:rPr>
                <w:rFonts w:ascii="仿宋_GB2312" w:hint="eastAsia"/>
                <w:sz w:val="22"/>
              </w:rPr>
            </w:pPr>
          </w:p>
        </w:tc>
        <w:tc>
          <w:tcPr>
            <w:tcW w:w="7535" w:type="dxa"/>
            <w:gridSpan w:val="18"/>
            <w:vAlign w:val="center"/>
          </w:tcPr>
          <w:p w:rsidR="00A32829" w:rsidRDefault="00A32829">
            <w:pPr>
              <w:spacing w:line="340" w:lineRule="exact"/>
              <w:rPr>
                <w:rFonts w:ascii="仿宋_GB2312" w:hint="eastAsia"/>
                <w:sz w:val="22"/>
              </w:rPr>
            </w:pPr>
            <w:r>
              <w:rPr>
                <w:rFonts w:ascii="仿宋_GB2312" w:hint="eastAsia"/>
                <w:sz w:val="22"/>
              </w:rPr>
              <w:t xml:space="preserve"> 至    省 市县           止</w:t>
            </w: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合同编号</w:t>
            </w:r>
          </w:p>
        </w:tc>
        <w:tc>
          <w:tcPr>
            <w:tcW w:w="1545" w:type="dxa"/>
            <w:gridSpan w:val="2"/>
            <w:vAlign w:val="center"/>
          </w:tcPr>
          <w:p w:rsidR="00A32829" w:rsidRDefault="00A32829">
            <w:pPr>
              <w:spacing w:line="340" w:lineRule="exact"/>
              <w:jc w:val="center"/>
              <w:rPr>
                <w:rFonts w:ascii="仿宋_GB2312" w:hint="eastAsia"/>
                <w:sz w:val="22"/>
              </w:rPr>
            </w:pPr>
          </w:p>
        </w:tc>
        <w:tc>
          <w:tcPr>
            <w:tcW w:w="3573" w:type="dxa"/>
            <w:gridSpan w:val="11"/>
            <w:vAlign w:val="center"/>
          </w:tcPr>
          <w:p w:rsidR="00A32829" w:rsidRDefault="00A32829">
            <w:pPr>
              <w:spacing w:line="340" w:lineRule="exact"/>
              <w:jc w:val="center"/>
              <w:rPr>
                <w:rFonts w:ascii="仿宋_GB2312" w:hint="eastAsia"/>
                <w:sz w:val="22"/>
              </w:rPr>
            </w:pPr>
            <w:r>
              <w:rPr>
                <w:rFonts w:ascii="仿宋_GB2312" w:hint="eastAsia"/>
                <w:sz w:val="22"/>
              </w:rPr>
              <w:t>施工许可证号或开工报告批准文号</w:t>
            </w:r>
          </w:p>
        </w:tc>
        <w:tc>
          <w:tcPr>
            <w:tcW w:w="2417" w:type="dxa"/>
            <w:gridSpan w:val="5"/>
            <w:vAlign w:val="center"/>
          </w:tcPr>
          <w:p w:rsidR="00A32829" w:rsidRDefault="00A32829">
            <w:pPr>
              <w:spacing w:line="340" w:lineRule="exact"/>
              <w:jc w:val="center"/>
              <w:rPr>
                <w:rFonts w:ascii="仿宋_GB2312" w:hint="eastAsia"/>
                <w:b/>
                <w:sz w:val="22"/>
              </w:rPr>
            </w:pPr>
          </w:p>
        </w:tc>
      </w:tr>
      <w:tr w:rsidR="00A32829">
        <w:trPr>
          <w:cantSplit/>
          <w:trHeight w:val="422"/>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项目经理</w:t>
            </w:r>
          </w:p>
        </w:tc>
        <w:tc>
          <w:tcPr>
            <w:tcW w:w="1545" w:type="dxa"/>
            <w:gridSpan w:val="2"/>
            <w:vAlign w:val="center"/>
          </w:tcPr>
          <w:p w:rsidR="00A32829" w:rsidRDefault="00A32829">
            <w:pPr>
              <w:spacing w:line="340" w:lineRule="exact"/>
              <w:jc w:val="center"/>
              <w:rPr>
                <w:rFonts w:ascii="仿宋_GB2312" w:hint="eastAsia"/>
                <w:sz w:val="22"/>
              </w:rPr>
            </w:pPr>
          </w:p>
        </w:tc>
        <w:tc>
          <w:tcPr>
            <w:tcW w:w="2559" w:type="dxa"/>
            <w:gridSpan w:val="8"/>
            <w:vAlign w:val="center"/>
          </w:tcPr>
          <w:p w:rsidR="00A32829" w:rsidRDefault="00A32829">
            <w:pPr>
              <w:spacing w:line="340" w:lineRule="exact"/>
              <w:rPr>
                <w:rFonts w:ascii="仿宋_GB2312" w:hint="eastAsia"/>
                <w:b/>
                <w:sz w:val="22"/>
              </w:rPr>
            </w:pPr>
            <w:r>
              <w:rPr>
                <w:rFonts w:ascii="仿宋_GB2312" w:hint="eastAsia"/>
                <w:sz w:val="22"/>
              </w:rPr>
              <w:t>建造师注册证书编号</w:t>
            </w:r>
          </w:p>
        </w:tc>
        <w:tc>
          <w:tcPr>
            <w:tcW w:w="3431" w:type="dxa"/>
            <w:gridSpan w:val="8"/>
            <w:vAlign w:val="center"/>
          </w:tcPr>
          <w:p w:rsidR="00A32829" w:rsidRDefault="00A32829">
            <w:pPr>
              <w:spacing w:line="340" w:lineRule="exact"/>
              <w:jc w:val="center"/>
              <w:rPr>
                <w:rFonts w:ascii="仿宋_GB2312" w:hint="eastAsia"/>
                <w:b/>
                <w:sz w:val="22"/>
              </w:rPr>
            </w:pP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Merge w:val="restart"/>
            <w:vAlign w:val="center"/>
          </w:tcPr>
          <w:p w:rsidR="00A32829" w:rsidRDefault="00A32829">
            <w:pPr>
              <w:spacing w:line="340" w:lineRule="exact"/>
              <w:rPr>
                <w:rFonts w:ascii="仿宋_GB2312" w:hint="eastAsia"/>
                <w:sz w:val="22"/>
              </w:rPr>
            </w:pPr>
            <w:r>
              <w:rPr>
                <w:rFonts w:ascii="仿宋_GB2312" w:hint="eastAsia"/>
                <w:sz w:val="22"/>
              </w:rPr>
              <w:t>工程规模</w:t>
            </w:r>
          </w:p>
        </w:tc>
        <w:tc>
          <w:tcPr>
            <w:tcW w:w="1545" w:type="dxa"/>
            <w:gridSpan w:val="2"/>
            <w:vAlign w:val="center"/>
          </w:tcPr>
          <w:p w:rsidR="00A32829" w:rsidRDefault="00A32829">
            <w:pPr>
              <w:spacing w:line="340" w:lineRule="exact"/>
              <w:jc w:val="center"/>
              <w:rPr>
                <w:rFonts w:ascii="仿宋_GB2312" w:hint="eastAsia"/>
                <w:sz w:val="22"/>
              </w:rPr>
            </w:pPr>
            <w:r>
              <w:rPr>
                <w:rFonts w:ascii="仿宋_GB2312" w:hint="eastAsia"/>
                <w:sz w:val="22"/>
              </w:rPr>
              <w:t>工程类别</w:t>
            </w:r>
          </w:p>
        </w:tc>
        <w:tc>
          <w:tcPr>
            <w:tcW w:w="2559" w:type="dxa"/>
            <w:gridSpan w:val="8"/>
            <w:vAlign w:val="center"/>
          </w:tcPr>
          <w:p w:rsidR="00A32829" w:rsidRDefault="00A32829">
            <w:pPr>
              <w:spacing w:line="340" w:lineRule="exact"/>
              <w:ind w:firstLineChars="119" w:firstLine="262"/>
              <w:jc w:val="center"/>
              <w:rPr>
                <w:rFonts w:ascii="仿宋_GB2312" w:hint="eastAsia"/>
                <w:sz w:val="22"/>
              </w:rPr>
            </w:pPr>
            <w:r>
              <w:rPr>
                <w:rFonts w:ascii="仿宋_GB2312" w:hint="eastAsia"/>
                <w:sz w:val="22"/>
              </w:rPr>
              <w:t>技术指标</w:t>
            </w:r>
          </w:p>
        </w:tc>
        <w:tc>
          <w:tcPr>
            <w:tcW w:w="1585" w:type="dxa"/>
            <w:gridSpan w:val="5"/>
            <w:vAlign w:val="center"/>
          </w:tcPr>
          <w:p w:rsidR="00A32829" w:rsidRDefault="00A32829">
            <w:pPr>
              <w:spacing w:line="340" w:lineRule="exact"/>
              <w:ind w:firstLineChars="100" w:firstLine="220"/>
              <w:jc w:val="center"/>
              <w:rPr>
                <w:rFonts w:ascii="仿宋_GB2312" w:hint="eastAsia"/>
                <w:sz w:val="22"/>
              </w:rPr>
            </w:pPr>
            <w:r>
              <w:rPr>
                <w:rFonts w:ascii="仿宋_GB2312" w:hint="eastAsia"/>
                <w:sz w:val="22"/>
              </w:rPr>
              <w:t>单位</w:t>
            </w:r>
          </w:p>
        </w:tc>
        <w:tc>
          <w:tcPr>
            <w:tcW w:w="1846" w:type="dxa"/>
            <w:gridSpan w:val="3"/>
            <w:vAlign w:val="center"/>
          </w:tcPr>
          <w:p w:rsidR="00A32829" w:rsidRDefault="00A32829">
            <w:pPr>
              <w:spacing w:line="340" w:lineRule="exact"/>
              <w:ind w:firstLineChars="237" w:firstLine="521"/>
              <w:jc w:val="left"/>
              <w:rPr>
                <w:rFonts w:ascii="仿宋_GB2312" w:hint="eastAsia"/>
                <w:sz w:val="22"/>
              </w:rPr>
            </w:pPr>
            <w:r>
              <w:rPr>
                <w:rFonts w:ascii="仿宋_GB2312" w:hint="eastAsia"/>
                <w:sz w:val="22"/>
              </w:rPr>
              <w:t>数量</w:t>
            </w:r>
          </w:p>
        </w:tc>
      </w:tr>
      <w:tr w:rsidR="00A32829">
        <w:trPr>
          <w:cantSplit/>
          <w:trHeight w:val="418"/>
          <w:jc w:val="center"/>
        </w:trPr>
        <w:tc>
          <w:tcPr>
            <w:tcW w:w="481" w:type="dxa"/>
            <w:vMerge/>
          </w:tcPr>
          <w:p w:rsidR="00A32829" w:rsidRDefault="00A32829">
            <w:pPr>
              <w:spacing w:line="330" w:lineRule="exact"/>
              <w:rPr>
                <w:rFonts w:ascii="仿宋_GB2312" w:hint="eastAsia"/>
                <w:sz w:val="22"/>
              </w:rPr>
            </w:pPr>
          </w:p>
        </w:tc>
        <w:tc>
          <w:tcPr>
            <w:tcW w:w="1942" w:type="dxa"/>
            <w:gridSpan w:val="2"/>
            <w:vMerge/>
            <w:vAlign w:val="center"/>
          </w:tcPr>
          <w:p w:rsidR="00A32829" w:rsidRDefault="00A32829">
            <w:pPr>
              <w:spacing w:line="340" w:lineRule="exact"/>
              <w:rPr>
                <w:rFonts w:ascii="仿宋_GB2312" w:hint="eastAsia"/>
                <w:sz w:val="22"/>
              </w:rPr>
            </w:pPr>
          </w:p>
        </w:tc>
        <w:tc>
          <w:tcPr>
            <w:tcW w:w="1545" w:type="dxa"/>
            <w:gridSpan w:val="2"/>
            <w:vAlign w:val="center"/>
          </w:tcPr>
          <w:p w:rsidR="00A32829" w:rsidRDefault="00A32829">
            <w:pPr>
              <w:spacing w:line="340" w:lineRule="exact"/>
              <w:jc w:val="center"/>
              <w:rPr>
                <w:rFonts w:ascii="仿宋_GB2312" w:hint="eastAsia"/>
                <w:b/>
                <w:sz w:val="22"/>
              </w:rPr>
            </w:pPr>
          </w:p>
        </w:tc>
        <w:tc>
          <w:tcPr>
            <w:tcW w:w="2559" w:type="dxa"/>
            <w:gridSpan w:val="8"/>
            <w:vAlign w:val="center"/>
          </w:tcPr>
          <w:p w:rsidR="00A32829" w:rsidRDefault="00A32829">
            <w:pPr>
              <w:spacing w:line="340" w:lineRule="exact"/>
              <w:jc w:val="center"/>
              <w:rPr>
                <w:rFonts w:ascii="仿宋_GB2312" w:hint="eastAsia"/>
                <w:b/>
                <w:sz w:val="22"/>
              </w:rPr>
            </w:pPr>
          </w:p>
        </w:tc>
        <w:tc>
          <w:tcPr>
            <w:tcW w:w="1585" w:type="dxa"/>
            <w:gridSpan w:val="5"/>
            <w:vAlign w:val="center"/>
          </w:tcPr>
          <w:p w:rsidR="00A32829" w:rsidRDefault="00A32829">
            <w:pPr>
              <w:spacing w:line="340" w:lineRule="exact"/>
              <w:jc w:val="center"/>
              <w:rPr>
                <w:rFonts w:ascii="仿宋_GB2312" w:hint="eastAsia"/>
                <w:b/>
                <w:sz w:val="22"/>
                <w:vertAlign w:val="superscript"/>
              </w:rPr>
            </w:pPr>
          </w:p>
        </w:tc>
        <w:tc>
          <w:tcPr>
            <w:tcW w:w="1846" w:type="dxa"/>
            <w:gridSpan w:val="3"/>
            <w:vAlign w:val="center"/>
          </w:tcPr>
          <w:p w:rsidR="00A32829" w:rsidRDefault="00A32829">
            <w:pPr>
              <w:spacing w:line="340" w:lineRule="exact"/>
              <w:jc w:val="center"/>
              <w:rPr>
                <w:rFonts w:ascii="仿宋_GB2312" w:hint="eastAsia"/>
                <w:b/>
                <w:sz w:val="22"/>
              </w:rPr>
            </w:pP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合同价</w:t>
            </w:r>
          </w:p>
        </w:tc>
        <w:tc>
          <w:tcPr>
            <w:tcW w:w="2828" w:type="dxa"/>
            <w:gridSpan w:val="5"/>
            <w:vAlign w:val="center"/>
          </w:tcPr>
          <w:p w:rsidR="00A32829" w:rsidRDefault="00A32829">
            <w:pPr>
              <w:spacing w:line="340" w:lineRule="exact"/>
              <w:jc w:val="right"/>
              <w:rPr>
                <w:rFonts w:ascii="仿宋_GB2312" w:hint="eastAsia"/>
                <w:sz w:val="22"/>
              </w:rPr>
            </w:pPr>
            <w:r>
              <w:rPr>
                <w:rFonts w:ascii="仿宋_GB2312" w:hint="eastAsia"/>
                <w:sz w:val="22"/>
              </w:rPr>
              <w:t xml:space="preserve">    万元</w:t>
            </w:r>
          </w:p>
        </w:tc>
        <w:tc>
          <w:tcPr>
            <w:tcW w:w="1276" w:type="dxa"/>
            <w:gridSpan w:val="5"/>
            <w:vAlign w:val="center"/>
          </w:tcPr>
          <w:p w:rsidR="00A32829" w:rsidRDefault="00A32829">
            <w:pPr>
              <w:spacing w:line="340" w:lineRule="exact"/>
              <w:rPr>
                <w:rFonts w:ascii="仿宋_GB2312" w:hint="eastAsia"/>
                <w:sz w:val="22"/>
              </w:rPr>
            </w:pPr>
            <w:r>
              <w:rPr>
                <w:rFonts w:ascii="仿宋_GB2312" w:hint="eastAsia"/>
                <w:sz w:val="22"/>
              </w:rPr>
              <w:t>结算价</w:t>
            </w:r>
          </w:p>
        </w:tc>
        <w:tc>
          <w:tcPr>
            <w:tcW w:w="3431" w:type="dxa"/>
            <w:gridSpan w:val="8"/>
            <w:vAlign w:val="center"/>
          </w:tcPr>
          <w:p w:rsidR="00A32829" w:rsidRDefault="00A32829">
            <w:pPr>
              <w:spacing w:line="340" w:lineRule="exact"/>
              <w:ind w:firstLineChars="450" w:firstLine="990"/>
              <w:rPr>
                <w:rFonts w:ascii="仿宋_GB2312" w:hint="eastAsia"/>
                <w:sz w:val="22"/>
              </w:rPr>
            </w:pPr>
            <w:r>
              <w:rPr>
                <w:rFonts w:ascii="仿宋_GB2312" w:hint="eastAsia"/>
                <w:sz w:val="22"/>
              </w:rPr>
              <w:t xml:space="preserve">    万元</w:t>
            </w:r>
          </w:p>
        </w:tc>
      </w:tr>
      <w:tr w:rsidR="00A32829">
        <w:trPr>
          <w:cantSplit/>
          <w:trHeight w:val="355"/>
          <w:jc w:val="center"/>
        </w:trPr>
        <w:tc>
          <w:tcPr>
            <w:tcW w:w="481" w:type="dxa"/>
            <w:vMerge/>
            <w:tcBorders>
              <w:bottom w:val="single" w:sz="4" w:space="0" w:color="auto"/>
            </w:tcBorders>
          </w:tcPr>
          <w:p w:rsidR="00A32829" w:rsidRDefault="00A32829">
            <w:pPr>
              <w:spacing w:line="330" w:lineRule="exact"/>
              <w:rPr>
                <w:rFonts w:ascii="仿宋_GB2312" w:hint="eastAsia"/>
                <w:sz w:val="22"/>
              </w:rPr>
            </w:pPr>
          </w:p>
        </w:tc>
        <w:tc>
          <w:tcPr>
            <w:tcW w:w="1942" w:type="dxa"/>
            <w:gridSpan w:val="2"/>
            <w:tcBorders>
              <w:bottom w:val="single" w:sz="4" w:space="0" w:color="auto"/>
            </w:tcBorders>
            <w:vAlign w:val="center"/>
          </w:tcPr>
          <w:p w:rsidR="00A32829" w:rsidRDefault="00A32829">
            <w:pPr>
              <w:spacing w:line="340" w:lineRule="exact"/>
              <w:rPr>
                <w:rFonts w:ascii="仿宋_GB2312" w:hint="eastAsia"/>
                <w:sz w:val="22"/>
              </w:rPr>
            </w:pPr>
            <w:r>
              <w:rPr>
                <w:rFonts w:ascii="仿宋_GB2312" w:hint="eastAsia"/>
                <w:sz w:val="22"/>
              </w:rPr>
              <w:t>工程承包方式</w:t>
            </w:r>
          </w:p>
        </w:tc>
        <w:tc>
          <w:tcPr>
            <w:tcW w:w="7535" w:type="dxa"/>
            <w:gridSpan w:val="18"/>
            <w:tcBorders>
              <w:bottom w:val="single" w:sz="4" w:space="0" w:color="auto"/>
            </w:tcBorders>
            <w:vAlign w:val="center"/>
          </w:tcPr>
          <w:p w:rsidR="00A32829" w:rsidRDefault="00A32829">
            <w:pPr>
              <w:spacing w:line="340" w:lineRule="exact"/>
              <w:rPr>
                <w:rFonts w:ascii="仿宋_GB2312" w:hint="eastAsia"/>
                <w:sz w:val="22"/>
              </w:rPr>
            </w:pPr>
            <w:r>
              <w:rPr>
                <w:rFonts w:ascii="仿宋_GB2312" w:hint="eastAsia"/>
                <w:sz w:val="22"/>
              </w:rPr>
              <w:t>施工总承包□　　　专业施工承包□　工程总承包□　　其他□（需说明）：</w:t>
            </w: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施工组织方式</w:t>
            </w:r>
          </w:p>
        </w:tc>
        <w:tc>
          <w:tcPr>
            <w:tcW w:w="7535" w:type="dxa"/>
            <w:gridSpan w:val="18"/>
            <w:vAlign w:val="center"/>
          </w:tcPr>
          <w:p w:rsidR="00A32829" w:rsidRDefault="00A32829">
            <w:pPr>
              <w:spacing w:line="340" w:lineRule="exact"/>
              <w:rPr>
                <w:rFonts w:ascii="仿宋_GB2312" w:hint="eastAsia"/>
                <w:sz w:val="22"/>
              </w:rPr>
            </w:pPr>
            <w:r>
              <w:rPr>
                <w:rFonts w:ascii="仿宋_GB2312" w:hint="eastAsia"/>
                <w:sz w:val="22"/>
              </w:rPr>
              <w:t>自行施工□　　  　专业分包□　　  劳务分包□</w:t>
            </w: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开工时间</w:t>
            </w:r>
          </w:p>
        </w:tc>
        <w:tc>
          <w:tcPr>
            <w:tcW w:w="2816" w:type="dxa"/>
            <w:gridSpan w:val="4"/>
            <w:vAlign w:val="center"/>
          </w:tcPr>
          <w:p w:rsidR="00A32829" w:rsidRDefault="00A32829">
            <w:pPr>
              <w:spacing w:line="340" w:lineRule="exact"/>
              <w:ind w:firstLineChars="100" w:firstLine="220"/>
              <w:rPr>
                <w:rFonts w:ascii="仿宋_GB2312" w:hint="eastAsia"/>
                <w:b/>
                <w:sz w:val="22"/>
              </w:rPr>
            </w:pPr>
            <w:r>
              <w:rPr>
                <w:rFonts w:ascii="仿宋_GB2312" w:hint="eastAsia"/>
                <w:sz w:val="22"/>
              </w:rPr>
              <w:t>年月日</w:t>
            </w:r>
          </w:p>
        </w:tc>
        <w:tc>
          <w:tcPr>
            <w:tcW w:w="1288" w:type="dxa"/>
            <w:gridSpan w:val="6"/>
            <w:vAlign w:val="center"/>
          </w:tcPr>
          <w:p w:rsidR="00A32829" w:rsidRDefault="00A32829">
            <w:pPr>
              <w:spacing w:line="340" w:lineRule="exact"/>
              <w:jc w:val="center"/>
              <w:rPr>
                <w:rFonts w:ascii="仿宋_GB2312" w:hint="eastAsia"/>
                <w:sz w:val="22"/>
              </w:rPr>
            </w:pPr>
            <w:r>
              <w:rPr>
                <w:rFonts w:ascii="仿宋_GB2312" w:hint="eastAsia"/>
                <w:sz w:val="22"/>
              </w:rPr>
              <w:t>竣工时间</w:t>
            </w:r>
          </w:p>
        </w:tc>
        <w:tc>
          <w:tcPr>
            <w:tcW w:w="3431" w:type="dxa"/>
            <w:gridSpan w:val="8"/>
            <w:vAlign w:val="center"/>
          </w:tcPr>
          <w:p w:rsidR="00A32829" w:rsidRDefault="00A32829">
            <w:pPr>
              <w:spacing w:line="340" w:lineRule="exact"/>
              <w:ind w:firstLineChars="150" w:firstLine="330"/>
              <w:rPr>
                <w:rFonts w:ascii="仿宋_GB2312" w:hint="eastAsia"/>
                <w:b/>
                <w:sz w:val="22"/>
              </w:rPr>
            </w:pPr>
            <w:r>
              <w:rPr>
                <w:rFonts w:ascii="仿宋_GB2312" w:hint="eastAsia"/>
                <w:sz w:val="22"/>
              </w:rPr>
              <w:t>年月日</w:t>
            </w: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计划工期</w:t>
            </w:r>
          </w:p>
        </w:tc>
        <w:tc>
          <w:tcPr>
            <w:tcW w:w="1545" w:type="dxa"/>
            <w:gridSpan w:val="2"/>
            <w:vAlign w:val="center"/>
          </w:tcPr>
          <w:p w:rsidR="00A32829" w:rsidRDefault="00A32829">
            <w:pPr>
              <w:spacing w:line="340" w:lineRule="exact"/>
              <w:jc w:val="center"/>
              <w:rPr>
                <w:rFonts w:ascii="仿宋_GB2312" w:hint="eastAsia"/>
                <w:sz w:val="22"/>
              </w:rPr>
            </w:pPr>
          </w:p>
        </w:tc>
        <w:tc>
          <w:tcPr>
            <w:tcW w:w="1271" w:type="dxa"/>
            <w:gridSpan w:val="2"/>
            <w:vAlign w:val="center"/>
          </w:tcPr>
          <w:p w:rsidR="00A32829" w:rsidRDefault="00A32829">
            <w:pPr>
              <w:spacing w:line="340" w:lineRule="exact"/>
              <w:jc w:val="center"/>
              <w:rPr>
                <w:rFonts w:ascii="仿宋_GB2312" w:hint="eastAsia"/>
                <w:sz w:val="22"/>
              </w:rPr>
            </w:pPr>
            <w:r>
              <w:rPr>
                <w:rFonts w:ascii="仿宋_GB2312" w:hint="eastAsia"/>
                <w:sz w:val="22"/>
              </w:rPr>
              <w:t>实际工期</w:t>
            </w:r>
          </w:p>
        </w:tc>
        <w:tc>
          <w:tcPr>
            <w:tcW w:w="1999" w:type="dxa"/>
            <w:gridSpan w:val="7"/>
            <w:vAlign w:val="center"/>
          </w:tcPr>
          <w:p w:rsidR="00A32829" w:rsidRDefault="00A32829">
            <w:pPr>
              <w:spacing w:line="340" w:lineRule="exact"/>
              <w:ind w:firstLineChars="250" w:firstLine="550"/>
              <w:rPr>
                <w:rFonts w:ascii="仿宋_GB2312" w:hint="eastAsia"/>
                <w:sz w:val="22"/>
              </w:rPr>
            </w:pPr>
          </w:p>
        </w:tc>
        <w:tc>
          <w:tcPr>
            <w:tcW w:w="1179"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延误原因</w:t>
            </w:r>
          </w:p>
        </w:tc>
        <w:tc>
          <w:tcPr>
            <w:tcW w:w="1541" w:type="dxa"/>
            <w:gridSpan w:val="2"/>
            <w:vAlign w:val="center"/>
          </w:tcPr>
          <w:p w:rsidR="00A32829" w:rsidRDefault="00A32829">
            <w:pPr>
              <w:spacing w:line="340" w:lineRule="exact"/>
              <w:jc w:val="center"/>
              <w:rPr>
                <w:rFonts w:ascii="仿宋_GB2312" w:hint="eastAsia"/>
                <w:b/>
                <w:sz w:val="22"/>
              </w:rPr>
            </w:pP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质量评定</w:t>
            </w:r>
          </w:p>
        </w:tc>
        <w:tc>
          <w:tcPr>
            <w:tcW w:w="1545" w:type="dxa"/>
            <w:gridSpan w:val="2"/>
            <w:vAlign w:val="center"/>
          </w:tcPr>
          <w:p w:rsidR="00A32829" w:rsidRDefault="00A32829">
            <w:pPr>
              <w:spacing w:line="340" w:lineRule="exact"/>
              <w:jc w:val="center"/>
              <w:rPr>
                <w:rFonts w:ascii="仿宋_GB2312" w:hint="eastAsia"/>
                <w:b/>
                <w:sz w:val="22"/>
              </w:rPr>
            </w:pPr>
          </w:p>
        </w:tc>
        <w:tc>
          <w:tcPr>
            <w:tcW w:w="1271" w:type="dxa"/>
            <w:gridSpan w:val="2"/>
            <w:vAlign w:val="center"/>
          </w:tcPr>
          <w:p w:rsidR="00A32829" w:rsidRDefault="00A32829">
            <w:pPr>
              <w:spacing w:line="340" w:lineRule="exact"/>
              <w:jc w:val="center"/>
              <w:rPr>
                <w:rFonts w:ascii="仿宋_GB2312" w:hint="eastAsia"/>
                <w:sz w:val="22"/>
              </w:rPr>
            </w:pPr>
            <w:r>
              <w:rPr>
                <w:rFonts w:ascii="仿宋_GB2312" w:hint="eastAsia"/>
                <w:sz w:val="22"/>
              </w:rPr>
              <w:t>安全评价</w:t>
            </w:r>
          </w:p>
        </w:tc>
        <w:tc>
          <w:tcPr>
            <w:tcW w:w="1999" w:type="dxa"/>
            <w:gridSpan w:val="7"/>
            <w:vAlign w:val="center"/>
          </w:tcPr>
          <w:p w:rsidR="00A32829" w:rsidRDefault="00A32829">
            <w:pPr>
              <w:spacing w:line="340" w:lineRule="exact"/>
              <w:jc w:val="center"/>
              <w:rPr>
                <w:rFonts w:ascii="仿宋_GB2312" w:hint="eastAsia"/>
                <w:b/>
                <w:sz w:val="22"/>
              </w:rPr>
            </w:pPr>
          </w:p>
        </w:tc>
        <w:tc>
          <w:tcPr>
            <w:tcW w:w="1179"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获奖情况</w:t>
            </w:r>
          </w:p>
        </w:tc>
        <w:tc>
          <w:tcPr>
            <w:tcW w:w="1541" w:type="dxa"/>
            <w:gridSpan w:val="2"/>
            <w:vAlign w:val="center"/>
          </w:tcPr>
          <w:p w:rsidR="00A32829" w:rsidRDefault="00A32829">
            <w:pPr>
              <w:spacing w:line="340" w:lineRule="exact"/>
              <w:jc w:val="center"/>
              <w:rPr>
                <w:rFonts w:ascii="仿宋_GB2312" w:hint="eastAsia"/>
                <w:b/>
                <w:sz w:val="22"/>
              </w:rPr>
            </w:pPr>
          </w:p>
        </w:tc>
      </w:tr>
      <w:tr w:rsidR="00A32829">
        <w:trPr>
          <w:cantSplit/>
          <w:trHeight w:val="277"/>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建设单位</w:t>
            </w:r>
          </w:p>
        </w:tc>
        <w:tc>
          <w:tcPr>
            <w:tcW w:w="2816" w:type="dxa"/>
            <w:gridSpan w:val="4"/>
            <w:vAlign w:val="center"/>
          </w:tcPr>
          <w:p w:rsidR="00A32829" w:rsidRDefault="00A32829">
            <w:pPr>
              <w:spacing w:line="340" w:lineRule="exact"/>
              <w:jc w:val="center"/>
              <w:rPr>
                <w:rFonts w:ascii="仿宋_GB2312" w:hint="eastAsia"/>
                <w:b/>
                <w:sz w:val="22"/>
              </w:rPr>
            </w:pPr>
          </w:p>
        </w:tc>
        <w:tc>
          <w:tcPr>
            <w:tcW w:w="902" w:type="dxa"/>
            <w:gridSpan w:val="4"/>
            <w:vAlign w:val="center"/>
          </w:tcPr>
          <w:p w:rsidR="00A32829" w:rsidRDefault="00A32829">
            <w:pPr>
              <w:spacing w:line="340" w:lineRule="exact"/>
              <w:jc w:val="center"/>
              <w:rPr>
                <w:rFonts w:ascii="仿宋_GB2312" w:hint="eastAsia"/>
                <w:sz w:val="22"/>
              </w:rPr>
            </w:pPr>
            <w:r>
              <w:rPr>
                <w:rFonts w:ascii="仿宋_GB2312" w:hint="eastAsia"/>
                <w:sz w:val="22"/>
              </w:rPr>
              <w:t>联系人</w:t>
            </w:r>
          </w:p>
        </w:tc>
        <w:tc>
          <w:tcPr>
            <w:tcW w:w="1097" w:type="dxa"/>
            <w:gridSpan w:val="3"/>
            <w:vAlign w:val="center"/>
          </w:tcPr>
          <w:p w:rsidR="00A32829" w:rsidRDefault="00A32829">
            <w:pPr>
              <w:spacing w:line="340" w:lineRule="exact"/>
              <w:jc w:val="center"/>
              <w:rPr>
                <w:rFonts w:ascii="仿宋_GB2312" w:hint="eastAsia"/>
                <w:b/>
                <w:sz w:val="22"/>
              </w:rPr>
            </w:pPr>
          </w:p>
        </w:tc>
        <w:tc>
          <w:tcPr>
            <w:tcW w:w="1179"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联系电话</w:t>
            </w:r>
          </w:p>
        </w:tc>
        <w:tc>
          <w:tcPr>
            <w:tcW w:w="1541" w:type="dxa"/>
            <w:gridSpan w:val="2"/>
            <w:vAlign w:val="center"/>
          </w:tcPr>
          <w:p w:rsidR="00A32829" w:rsidRDefault="00A32829">
            <w:pPr>
              <w:spacing w:line="340" w:lineRule="exact"/>
              <w:jc w:val="center"/>
              <w:rPr>
                <w:rFonts w:ascii="仿宋_GB2312" w:hint="eastAsia"/>
                <w:b/>
                <w:sz w:val="22"/>
              </w:rPr>
            </w:pP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验收单位</w:t>
            </w:r>
          </w:p>
        </w:tc>
        <w:tc>
          <w:tcPr>
            <w:tcW w:w="2816" w:type="dxa"/>
            <w:gridSpan w:val="4"/>
            <w:vAlign w:val="center"/>
          </w:tcPr>
          <w:p w:rsidR="00A32829" w:rsidRDefault="00A32829">
            <w:pPr>
              <w:spacing w:line="340" w:lineRule="exact"/>
              <w:jc w:val="center"/>
              <w:rPr>
                <w:rFonts w:ascii="仿宋_GB2312" w:hint="eastAsia"/>
                <w:b/>
                <w:sz w:val="22"/>
              </w:rPr>
            </w:pPr>
          </w:p>
        </w:tc>
        <w:tc>
          <w:tcPr>
            <w:tcW w:w="902" w:type="dxa"/>
            <w:gridSpan w:val="4"/>
            <w:vAlign w:val="center"/>
          </w:tcPr>
          <w:p w:rsidR="00A32829" w:rsidRDefault="00A32829">
            <w:pPr>
              <w:spacing w:line="340" w:lineRule="exact"/>
              <w:jc w:val="center"/>
              <w:rPr>
                <w:rFonts w:ascii="仿宋_GB2312" w:hint="eastAsia"/>
                <w:sz w:val="22"/>
              </w:rPr>
            </w:pPr>
            <w:r>
              <w:rPr>
                <w:rFonts w:ascii="仿宋_GB2312" w:hint="eastAsia"/>
                <w:sz w:val="22"/>
              </w:rPr>
              <w:t>联系人</w:t>
            </w:r>
          </w:p>
        </w:tc>
        <w:tc>
          <w:tcPr>
            <w:tcW w:w="1097" w:type="dxa"/>
            <w:gridSpan w:val="3"/>
            <w:vAlign w:val="center"/>
          </w:tcPr>
          <w:p w:rsidR="00A32829" w:rsidRDefault="00A32829">
            <w:pPr>
              <w:spacing w:line="340" w:lineRule="exact"/>
              <w:jc w:val="center"/>
              <w:rPr>
                <w:rFonts w:ascii="仿宋_GB2312" w:hint="eastAsia"/>
                <w:b/>
                <w:sz w:val="22"/>
              </w:rPr>
            </w:pPr>
          </w:p>
        </w:tc>
        <w:tc>
          <w:tcPr>
            <w:tcW w:w="1179"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联系电话</w:t>
            </w:r>
          </w:p>
        </w:tc>
        <w:tc>
          <w:tcPr>
            <w:tcW w:w="1541" w:type="dxa"/>
            <w:gridSpan w:val="2"/>
            <w:vAlign w:val="center"/>
          </w:tcPr>
          <w:p w:rsidR="00A32829" w:rsidRDefault="00A32829">
            <w:pPr>
              <w:spacing w:line="340" w:lineRule="exact"/>
              <w:jc w:val="center"/>
              <w:rPr>
                <w:rFonts w:ascii="仿宋_GB2312" w:hint="eastAsia"/>
                <w:b/>
                <w:sz w:val="22"/>
              </w:rPr>
            </w:pPr>
          </w:p>
        </w:tc>
      </w:tr>
      <w:tr w:rsidR="00A32829">
        <w:trPr>
          <w:cantSplit/>
          <w:trHeight w:val="551"/>
          <w:jc w:val="center"/>
        </w:trPr>
        <w:tc>
          <w:tcPr>
            <w:tcW w:w="481" w:type="dxa"/>
            <w:vMerge/>
          </w:tcPr>
          <w:p w:rsidR="00A32829" w:rsidRDefault="00A32829">
            <w:pPr>
              <w:spacing w:line="330" w:lineRule="exact"/>
              <w:rPr>
                <w:rFonts w:ascii="仿宋_GB2312" w:hint="eastAsia"/>
                <w:sz w:val="22"/>
              </w:rPr>
            </w:pPr>
          </w:p>
        </w:tc>
        <w:tc>
          <w:tcPr>
            <w:tcW w:w="9477" w:type="dxa"/>
            <w:gridSpan w:val="20"/>
            <w:vAlign w:val="center"/>
          </w:tcPr>
          <w:p w:rsidR="00A32829" w:rsidRDefault="00A32829">
            <w:pPr>
              <w:spacing w:line="340" w:lineRule="exact"/>
              <w:rPr>
                <w:rFonts w:ascii="仿宋_GB2312" w:hint="eastAsia"/>
                <w:sz w:val="22"/>
              </w:rPr>
            </w:pPr>
            <w:r>
              <w:rPr>
                <w:rFonts w:ascii="仿宋_GB2312" w:hint="eastAsia"/>
                <w:sz w:val="22"/>
              </w:rPr>
              <w:t>其他说明：</w:t>
            </w:r>
          </w:p>
        </w:tc>
      </w:tr>
    </w:tbl>
    <w:p w:rsidR="00A32829" w:rsidRDefault="00A3282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1933"/>
        <w:gridCol w:w="9"/>
        <w:gridCol w:w="1530"/>
        <w:gridCol w:w="15"/>
        <w:gridCol w:w="27"/>
        <w:gridCol w:w="1244"/>
        <w:gridCol w:w="12"/>
        <w:gridCol w:w="67"/>
        <w:gridCol w:w="30"/>
        <w:gridCol w:w="793"/>
        <w:gridCol w:w="137"/>
        <w:gridCol w:w="249"/>
        <w:gridCol w:w="711"/>
        <w:gridCol w:w="15"/>
        <w:gridCol w:w="288"/>
        <w:gridCol w:w="542"/>
        <w:gridCol w:w="29"/>
        <w:gridCol w:w="305"/>
        <w:gridCol w:w="21"/>
        <w:gridCol w:w="1520"/>
      </w:tblGrid>
      <w:tr w:rsidR="00A32829">
        <w:trPr>
          <w:cantSplit/>
          <w:trHeight w:val="409"/>
          <w:jc w:val="center"/>
        </w:trPr>
        <w:tc>
          <w:tcPr>
            <w:tcW w:w="481" w:type="dxa"/>
            <w:vMerge w:val="restart"/>
            <w:vAlign w:val="center"/>
          </w:tcPr>
          <w:p w:rsidR="00A32829" w:rsidRDefault="00A32829">
            <w:pPr>
              <w:spacing w:line="340" w:lineRule="exact"/>
              <w:jc w:val="center"/>
              <w:rPr>
                <w:rFonts w:ascii="仿宋_GB2312" w:hint="eastAsia"/>
                <w:sz w:val="22"/>
              </w:rPr>
            </w:pPr>
            <w:r>
              <w:rPr>
                <w:rFonts w:ascii="仿宋_GB2312" w:hint="eastAsia"/>
                <w:sz w:val="22"/>
              </w:rPr>
              <w:t>项</w:t>
            </w:r>
          </w:p>
          <w:p w:rsidR="00A32829" w:rsidRDefault="00A32829">
            <w:pPr>
              <w:spacing w:line="340" w:lineRule="exact"/>
              <w:jc w:val="center"/>
              <w:rPr>
                <w:rFonts w:ascii="仿宋_GB2312" w:hint="eastAsia"/>
                <w:sz w:val="22"/>
              </w:rPr>
            </w:pPr>
          </w:p>
          <w:p w:rsidR="00A32829" w:rsidRDefault="00A32829">
            <w:pPr>
              <w:spacing w:line="340" w:lineRule="exact"/>
              <w:jc w:val="center"/>
              <w:rPr>
                <w:rFonts w:ascii="仿宋_GB2312" w:hint="eastAsia"/>
                <w:sz w:val="22"/>
              </w:rPr>
            </w:pPr>
            <w:r>
              <w:rPr>
                <w:rFonts w:ascii="仿宋_GB2312" w:hint="eastAsia"/>
                <w:sz w:val="22"/>
              </w:rPr>
              <w:t>目</w:t>
            </w:r>
          </w:p>
          <w:p w:rsidR="00A32829" w:rsidRDefault="00A32829">
            <w:pPr>
              <w:spacing w:line="340" w:lineRule="exact"/>
              <w:jc w:val="center"/>
              <w:rPr>
                <w:rFonts w:ascii="仿宋_GB2312" w:hint="eastAsia"/>
                <w:sz w:val="22"/>
              </w:rPr>
            </w:pPr>
          </w:p>
          <w:p w:rsidR="00A32829" w:rsidRDefault="00A32829">
            <w:pPr>
              <w:spacing w:line="340" w:lineRule="exact"/>
              <w:jc w:val="center"/>
              <w:rPr>
                <w:rFonts w:ascii="仿宋_GB2312" w:hint="eastAsia"/>
                <w:sz w:val="22"/>
              </w:rPr>
            </w:pPr>
            <w:r>
              <w:rPr>
                <w:rFonts w:ascii="仿宋_GB2312" w:hint="eastAsia"/>
                <w:sz w:val="22"/>
              </w:rPr>
              <w:t>之</w:t>
            </w:r>
          </w:p>
          <w:p w:rsidR="00A32829" w:rsidRDefault="00A32829">
            <w:pPr>
              <w:spacing w:line="340" w:lineRule="exact"/>
              <w:jc w:val="center"/>
              <w:rPr>
                <w:rFonts w:ascii="仿宋_GB2312" w:hint="eastAsia"/>
                <w:sz w:val="22"/>
              </w:rPr>
            </w:pPr>
          </w:p>
          <w:p w:rsidR="00A32829" w:rsidRDefault="00A32829">
            <w:pPr>
              <w:spacing w:line="340" w:lineRule="exact"/>
              <w:jc w:val="center"/>
              <w:rPr>
                <w:rFonts w:ascii="仿宋_GB2312" w:hint="eastAsia"/>
                <w:sz w:val="22"/>
              </w:rPr>
            </w:pPr>
            <w:r>
              <w:rPr>
                <w:rFonts w:ascii="仿宋_GB2312" w:hint="eastAsia"/>
                <w:sz w:val="22"/>
              </w:rPr>
              <w:t>三</w:t>
            </w:r>
          </w:p>
        </w:tc>
        <w:tc>
          <w:tcPr>
            <w:tcW w:w="1933" w:type="dxa"/>
            <w:vAlign w:val="center"/>
          </w:tcPr>
          <w:p w:rsidR="00A32829" w:rsidRDefault="00A32829">
            <w:pPr>
              <w:spacing w:line="340" w:lineRule="exact"/>
              <w:rPr>
                <w:rFonts w:ascii="仿宋_GB2312" w:hint="eastAsia"/>
                <w:sz w:val="22"/>
              </w:rPr>
            </w:pPr>
            <w:r>
              <w:rPr>
                <w:rFonts w:ascii="仿宋_GB2312" w:hint="eastAsia"/>
                <w:sz w:val="22"/>
              </w:rPr>
              <w:t>工程名称</w:t>
            </w:r>
          </w:p>
        </w:tc>
        <w:tc>
          <w:tcPr>
            <w:tcW w:w="7544" w:type="dxa"/>
            <w:gridSpan w:val="19"/>
            <w:vAlign w:val="center"/>
          </w:tcPr>
          <w:p w:rsidR="00A32829" w:rsidRDefault="00A32829">
            <w:pPr>
              <w:spacing w:line="340" w:lineRule="exact"/>
              <w:rPr>
                <w:rFonts w:ascii="仿宋_GB2312" w:hint="eastAsia"/>
                <w:b/>
                <w:sz w:val="22"/>
              </w:rPr>
            </w:pPr>
          </w:p>
        </w:tc>
      </w:tr>
      <w:tr w:rsidR="00A32829">
        <w:trPr>
          <w:cantSplit/>
          <w:trHeight w:val="402"/>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工程地址</w:t>
            </w:r>
          </w:p>
        </w:tc>
        <w:tc>
          <w:tcPr>
            <w:tcW w:w="7544" w:type="dxa"/>
            <w:gridSpan w:val="19"/>
            <w:vAlign w:val="center"/>
          </w:tcPr>
          <w:p w:rsidR="00A32829" w:rsidRDefault="00A32829">
            <w:pPr>
              <w:spacing w:line="340" w:lineRule="exact"/>
              <w:rPr>
                <w:rFonts w:ascii="仿宋_GB2312" w:hint="eastAsia"/>
                <w:b/>
                <w:sz w:val="22"/>
              </w:rPr>
            </w:pPr>
            <w:r>
              <w:rPr>
                <w:rFonts w:ascii="仿宋_GB2312" w:hint="eastAsia"/>
                <w:sz w:val="22"/>
              </w:rPr>
              <w:t xml:space="preserve"> 省 市县街道号</w:t>
            </w:r>
          </w:p>
        </w:tc>
      </w:tr>
      <w:tr w:rsidR="00A32829">
        <w:trPr>
          <w:cantSplit/>
          <w:trHeight w:val="335"/>
          <w:jc w:val="center"/>
        </w:trPr>
        <w:tc>
          <w:tcPr>
            <w:tcW w:w="481" w:type="dxa"/>
            <w:vMerge/>
          </w:tcPr>
          <w:p w:rsidR="00A32829" w:rsidRDefault="00A32829">
            <w:pPr>
              <w:spacing w:line="340" w:lineRule="exact"/>
              <w:rPr>
                <w:rFonts w:ascii="仿宋_GB2312" w:hint="eastAsia"/>
                <w:sz w:val="22"/>
              </w:rPr>
            </w:pPr>
          </w:p>
        </w:tc>
        <w:tc>
          <w:tcPr>
            <w:tcW w:w="1933" w:type="dxa"/>
            <w:vMerge w:val="restart"/>
            <w:vAlign w:val="center"/>
          </w:tcPr>
          <w:p w:rsidR="00A32829" w:rsidRDefault="00A32829">
            <w:pPr>
              <w:spacing w:line="340" w:lineRule="exact"/>
              <w:rPr>
                <w:rFonts w:ascii="仿宋_GB2312" w:hint="eastAsia"/>
                <w:sz w:val="22"/>
              </w:rPr>
            </w:pPr>
            <w:r>
              <w:rPr>
                <w:rFonts w:ascii="仿宋_GB2312" w:hint="eastAsia"/>
                <w:sz w:val="22"/>
              </w:rPr>
              <w:t>或工程起始地址（线性工程填写）</w:t>
            </w:r>
          </w:p>
        </w:tc>
        <w:tc>
          <w:tcPr>
            <w:tcW w:w="7544" w:type="dxa"/>
            <w:gridSpan w:val="19"/>
            <w:vAlign w:val="center"/>
          </w:tcPr>
          <w:p w:rsidR="00A32829" w:rsidRDefault="00A32829">
            <w:pPr>
              <w:spacing w:line="340" w:lineRule="exact"/>
              <w:rPr>
                <w:rFonts w:ascii="仿宋_GB2312" w:hint="eastAsia"/>
                <w:sz w:val="22"/>
              </w:rPr>
            </w:pPr>
            <w:r>
              <w:rPr>
                <w:rFonts w:ascii="仿宋_GB2312" w:hint="eastAsia"/>
                <w:sz w:val="22"/>
              </w:rPr>
              <w:t xml:space="preserve"> 自    省 市县           起</w:t>
            </w:r>
          </w:p>
        </w:tc>
      </w:tr>
      <w:tr w:rsidR="00A32829">
        <w:trPr>
          <w:cantSplit/>
          <w:trHeight w:val="335"/>
          <w:jc w:val="center"/>
        </w:trPr>
        <w:tc>
          <w:tcPr>
            <w:tcW w:w="481" w:type="dxa"/>
            <w:vMerge/>
          </w:tcPr>
          <w:p w:rsidR="00A32829" w:rsidRDefault="00A32829">
            <w:pPr>
              <w:spacing w:line="340" w:lineRule="exact"/>
            </w:pPr>
          </w:p>
        </w:tc>
        <w:tc>
          <w:tcPr>
            <w:tcW w:w="1933" w:type="dxa"/>
            <w:vMerge/>
            <w:vAlign w:val="center"/>
          </w:tcPr>
          <w:p w:rsidR="00A32829" w:rsidRDefault="00A32829">
            <w:pPr>
              <w:spacing w:line="340" w:lineRule="exact"/>
            </w:pPr>
          </w:p>
        </w:tc>
        <w:tc>
          <w:tcPr>
            <w:tcW w:w="7544" w:type="dxa"/>
            <w:gridSpan w:val="19"/>
            <w:vAlign w:val="center"/>
          </w:tcPr>
          <w:p w:rsidR="00A32829" w:rsidRDefault="00A32829">
            <w:pPr>
              <w:spacing w:line="340" w:lineRule="exact"/>
              <w:rPr>
                <w:rFonts w:hint="eastAsia"/>
              </w:rPr>
            </w:pPr>
            <w:r>
              <w:rPr>
                <w:rFonts w:ascii="仿宋_GB2312" w:hint="eastAsia"/>
                <w:sz w:val="22"/>
              </w:rPr>
              <w:t xml:space="preserve"> 至    省 市县           止</w:t>
            </w:r>
          </w:p>
        </w:tc>
      </w:tr>
      <w:tr w:rsidR="00A32829">
        <w:trPr>
          <w:cantSplit/>
          <w:trHeight w:val="420"/>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合同编号</w:t>
            </w:r>
          </w:p>
        </w:tc>
        <w:tc>
          <w:tcPr>
            <w:tcW w:w="1581" w:type="dxa"/>
            <w:gridSpan w:val="4"/>
            <w:vAlign w:val="center"/>
          </w:tcPr>
          <w:p w:rsidR="00A32829" w:rsidRDefault="00A32829">
            <w:pPr>
              <w:spacing w:line="340" w:lineRule="exact"/>
              <w:jc w:val="center"/>
              <w:rPr>
                <w:rFonts w:ascii="仿宋_GB2312" w:hint="eastAsia"/>
                <w:sz w:val="22"/>
              </w:rPr>
            </w:pPr>
          </w:p>
        </w:tc>
        <w:tc>
          <w:tcPr>
            <w:tcW w:w="3546" w:type="dxa"/>
            <w:gridSpan w:val="10"/>
            <w:vAlign w:val="center"/>
          </w:tcPr>
          <w:p w:rsidR="00A32829" w:rsidRDefault="00A32829">
            <w:pPr>
              <w:spacing w:line="340" w:lineRule="exact"/>
              <w:rPr>
                <w:rFonts w:ascii="仿宋_GB2312" w:hint="eastAsia"/>
                <w:sz w:val="22"/>
              </w:rPr>
            </w:pPr>
            <w:r>
              <w:rPr>
                <w:rFonts w:ascii="仿宋_GB2312" w:hint="eastAsia"/>
                <w:sz w:val="22"/>
              </w:rPr>
              <w:t>施工许可证号或开工报告批准文号</w:t>
            </w:r>
          </w:p>
        </w:tc>
        <w:tc>
          <w:tcPr>
            <w:tcW w:w="2417" w:type="dxa"/>
            <w:gridSpan w:val="5"/>
            <w:vAlign w:val="center"/>
          </w:tcPr>
          <w:p w:rsidR="00A32829" w:rsidRDefault="00A32829">
            <w:pPr>
              <w:spacing w:line="340" w:lineRule="exact"/>
              <w:jc w:val="center"/>
              <w:rPr>
                <w:rFonts w:ascii="仿宋_GB2312" w:hint="eastAsia"/>
                <w:b/>
                <w:sz w:val="22"/>
              </w:rPr>
            </w:pPr>
          </w:p>
        </w:tc>
      </w:tr>
      <w:tr w:rsidR="00A32829">
        <w:trPr>
          <w:cantSplit/>
          <w:trHeight w:val="407"/>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项目经理</w:t>
            </w:r>
          </w:p>
        </w:tc>
        <w:tc>
          <w:tcPr>
            <w:tcW w:w="1581" w:type="dxa"/>
            <w:gridSpan w:val="4"/>
            <w:vAlign w:val="center"/>
          </w:tcPr>
          <w:p w:rsidR="00A32829" w:rsidRDefault="00A32829">
            <w:pPr>
              <w:spacing w:line="340" w:lineRule="exact"/>
              <w:jc w:val="center"/>
              <w:rPr>
                <w:rFonts w:ascii="仿宋_GB2312" w:hint="eastAsia"/>
                <w:b/>
                <w:sz w:val="22"/>
              </w:rPr>
            </w:pPr>
          </w:p>
        </w:tc>
        <w:tc>
          <w:tcPr>
            <w:tcW w:w="2532" w:type="dxa"/>
            <w:gridSpan w:val="7"/>
            <w:vAlign w:val="center"/>
          </w:tcPr>
          <w:p w:rsidR="00A32829" w:rsidRDefault="00A32829">
            <w:pPr>
              <w:spacing w:line="340" w:lineRule="exact"/>
              <w:rPr>
                <w:rFonts w:ascii="仿宋_GB2312" w:hint="eastAsia"/>
                <w:sz w:val="22"/>
              </w:rPr>
            </w:pPr>
            <w:r>
              <w:rPr>
                <w:rFonts w:ascii="仿宋_GB2312" w:hint="eastAsia"/>
                <w:sz w:val="22"/>
              </w:rPr>
              <w:t>建造师注册证书编号</w:t>
            </w:r>
          </w:p>
        </w:tc>
        <w:tc>
          <w:tcPr>
            <w:tcW w:w="3431" w:type="dxa"/>
            <w:gridSpan w:val="8"/>
            <w:vAlign w:val="center"/>
          </w:tcPr>
          <w:p w:rsidR="00A32829" w:rsidRDefault="00A32829">
            <w:pPr>
              <w:spacing w:line="340" w:lineRule="exact"/>
              <w:jc w:val="center"/>
              <w:rPr>
                <w:rFonts w:ascii="仿宋_GB2312" w:hint="eastAsia"/>
                <w:sz w:val="22"/>
              </w:rPr>
            </w:pP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Merge w:val="restart"/>
            <w:vAlign w:val="center"/>
          </w:tcPr>
          <w:p w:rsidR="00A32829" w:rsidRDefault="00A32829">
            <w:pPr>
              <w:spacing w:line="340" w:lineRule="exact"/>
              <w:rPr>
                <w:rFonts w:ascii="仿宋_GB2312" w:hint="eastAsia"/>
                <w:sz w:val="22"/>
              </w:rPr>
            </w:pPr>
            <w:r>
              <w:rPr>
                <w:rFonts w:ascii="仿宋_GB2312" w:hint="eastAsia"/>
                <w:sz w:val="22"/>
              </w:rPr>
              <w:t>工程规模</w:t>
            </w:r>
          </w:p>
        </w:tc>
        <w:tc>
          <w:tcPr>
            <w:tcW w:w="1581" w:type="dxa"/>
            <w:gridSpan w:val="4"/>
            <w:vAlign w:val="center"/>
          </w:tcPr>
          <w:p w:rsidR="00A32829" w:rsidRDefault="00A32829">
            <w:pPr>
              <w:spacing w:line="340" w:lineRule="exact"/>
              <w:jc w:val="center"/>
              <w:rPr>
                <w:rFonts w:ascii="仿宋_GB2312" w:hint="eastAsia"/>
                <w:sz w:val="22"/>
              </w:rPr>
            </w:pPr>
            <w:r>
              <w:rPr>
                <w:rFonts w:ascii="仿宋_GB2312" w:hint="eastAsia"/>
                <w:sz w:val="22"/>
              </w:rPr>
              <w:t>工程类别</w:t>
            </w:r>
          </w:p>
        </w:tc>
        <w:tc>
          <w:tcPr>
            <w:tcW w:w="2532" w:type="dxa"/>
            <w:gridSpan w:val="7"/>
            <w:vAlign w:val="center"/>
          </w:tcPr>
          <w:p w:rsidR="00A32829" w:rsidRDefault="00A32829">
            <w:pPr>
              <w:spacing w:line="340" w:lineRule="exact"/>
              <w:jc w:val="center"/>
              <w:rPr>
                <w:rFonts w:ascii="仿宋_GB2312" w:hint="eastAsia"/>
                <w:sz w:val="22"/>
              </w:rPr>
            </w:pPr>
            <w:r>
              <w:rPr>
                <w:rFonts w:ascii="仿宋_GB2312" w:hint="eastAsia"/>
                <w:sz w:val="22"/>
              </w:rPr>
              <w:t>技术指标</w:t>
            </w:r>
          </w:p>
        </w:tc>
        <w:tc>
          <w:tcPr>
            <w:tcW w:w="1556" w:type="dxa"/>
            <w:gridSpan w:val="4"/>
            <w:vAlign w:val="center"/>
          </w:tcPr>
          <w:p w:rsidR="00A32829" w:rsidRDefault="00A32829">
            <w:pPr>
              <w:spacing w:line="340" w:lineRule="exact"/>
              <w:jc w:val="center"/>
              <w:rPr>
                <w:rFonts w:ascii="仿宋_GB2312" w:hint="eastAsia"/>
                <w:sz w:val="22"/>
              </w:rPr>
            </w:pPr>
            <w:r>
              <w:rPr>
                <w:rFonts w:ascii="仿宋_GB2312" w:hint="eastAsia"/>
                <w:sz w:val="22"/>
              </w:rPr>
              <w:t>单位</w:t>
            </w:r>
          </w:p>
        </w:tc>
        <w:tc>
          <w:tcPr>
            <w:tcW w:w="1875" w:type="dxa"/>
            <w:gridSpan w:val="4"/>
            <w:vAlign w:val="center"/>
          </w:tcPr>
          <w:p w:rsidR="00A32829" w:rsidRDefault="00A32829">
            <w:pPr>
              <w:spacing w:line="340" w:lineRule="exact"/>
              <w:jc w:val="center"/>
              <w:rPr>
                <w:rFonts w:ascii="仿宋_GB2312" w:hint="eastAsia"/>
                <w:sz w:val="22"/>
              </w:rPr>
            </w:pPr>
            <w:r>
              <w:rPr>
                <w:rFonts w:ascii="仿宋_GB2312" w:hint="eastAsia"/>
                <w:sz w:val="22"/>
              </w:rPr>
              <w:t>数量</w:t>
            </w: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Merge/>
            <w:vAlign w:val="center"/>
          </w:tcPr>
          <w:p w:rsidR="00A32829" w:rsidRDefault="00A32829">
            <w:pPr>
              <w:spacing w:line="340" w:lineRule="exact"/>
              <w:rPr>
                <w:rFonts w:ascii="仿宋_GB2312" w:hint="eastAsia"/>
                <w:sz w:val="22"/>
              </w:rPr>
            </w:pPr>
          </w:p>
        </w:tc>
        <w:tc>
          <w:tcPr>
            <w:tcW w:w="1581" w:type="dxa"/>
            <w:gridSpan w:val="4"/>
            <w:vAlign w:val="center"/>
          </w:tcPr>
          <w:p w:rsidR="00A32829" w:rsidRDefault="00A32829">
            <w:pPr>
              <w:spacing w:line="340" w:lineRule="exact"/>
              <w:jc w:val="center"/>
              <w:rPr>
                <w:rFonts w:ascii="仿宋_GB2312" w:hint="eastAsia"/>
                <w:b/>
                <w:sz w:val="22"/>
              </w:rPr>
            </w:pPr>
          </w:p>
        </w:tc>
        <w:tc>
          <w:tcPr>
            <w:tcW w:w="2532" w:type="dxa"/>
            <w:gridSpan w:val="7"/>
            <w:vAlign w:val="center"/>
          </w:tcPr>
          <w:p w:rsidR="00A32829" w:rsidRDefault="00A32829">
            <w:pPr>
              <w:spacing w:line="340" w:lineRule="exact"/>
              <w:jc w:val="center"/>
              <w:rPr>
                <w:rFonts w:ascii="仿宋_GB2312" w:hint="eastAsia"/>
                <w:b/>
                <w:sz w:val="22"/>
              </w:rPr>
            </w:pPr>
          </w:p>
        </w:tc>
        <w:tc>
          <w:tcPr>
            <w:tcW w:w="1556" w:type="dxa"/>
            <w:gridSpan w:val="4"/>
            <w:vAlign w:val="center"/>
          </w:tcPr>
          <w:p w:rsidR="00A32829" w:rsidRDefault="00A32829">
            <w:pPr>
              <w:spacing w:line="340" w:lineRule="exact"/>
              <w:jc w:val="center"/>
              <w:rPr>
                <w:rFonts w:ascii="仿宋_GB2312" w:hint="eastAsia"/>
                <w:b/>
                <w:sz w:val="22"/>
              </w:rPr>
            </w:pPr>
          </w:p>
        </w:tc>
        <w:tc>
          <w:tcPr>
            <w:tcW w:w="1875" w:type="dxa"/>
            <w:gridSpan w:val="4"/>
            <w:vAlign w:val="center"/>
          </w:tcPr>
          <w:p w:rsidR="00A32829" w:rsidRDefault="00A32829">
            <w:pPr>
              <w:spacing w:line="340" w:lineRule="exact"/>
              <w:jc w:val="center"/>
              <w:rPr>
                <w:rFonts w:ascii="仿宋_GB2312" w:hint="eastAsia"/>
                <w:b/>
                <w:sz w:val="22"/>
              </w:rPr>
            </w:pP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合同价</w:t>
            </w:r>
          </w:p>
        </w:tc>
        <w:tc>
          <w:tcPr>
            <w:tcW w:w="2904" w:type="dxa"/>
            <w:gridSpan w:val="7"/>
            <w:vAlign w:val="center"/>
          </w:tcPr>
          <w:p w:rsidR="00A32829" w:rsidRDefault="00A32829">
            <w:pPr>
              <w:spacing w:line="340" w:lineRule="exact"/>
              <w:rPr>
                <w:rFonts w:ascii="仿宋_GB2312" w:hint="eastAsia"/>
                <w:sz w:val="22"/>
              </w:rPr>
            </w:pPr>
            <w:r>
              <w:rPr>
                <w:rFonts w:ascii="仿宋_GB2312" w:hint="eastAsia"/>
                <w:sz w:val="22"/>
              </w:rPr>
              <w:t xml:space="preserve">            万元</w:t>
            </w:r>
          </w:p>
        </w:tc>
        <w:tc>
          <w:tcPr>
            <w:tcW w:w="1209" w:type="dxa"/>
            <w:gridSpan w:val="4"/>
            <w:vAlign w:val="center"/>
          </w:tcPr>
          <w:p w:rsidR="00A32829" w:rsidRDefault="00A32829">
            <w:pPr>
              <w:spacing w:line="340" w:lineRule="exact"/>
              <w:jc w:val="center"/>
              <w:rPr>
                <w:rFonts w:ascii="仿宋_GB2312" w:hint="eastAsia"/>
                <w:sz w:val="22"/>
              </w:rPr>
            </w:pPr>
            <w:r>
              <w:rPr>
                <w:rFonts w:ascii="仿宋_GB2312" w:hint="eastAsia"/>
                <w:sz w:val="22"/>
              </w:rPr>
              <w:t>结算价</w:t>
            </w:r>
          </w:p>
        </w:tc>
        <w:tc>
          <w:tcPr>
            <w:tcW w:w="3431" w:type="dxa"/>
            <w:gridSpan w:val="8"/>
            <w:vAlign w:val="center"/>
          </w:tcPr>
          <w:p w:rsidR="00A32829" w:rsidRDefault="00A32829">
            <w:pPr>
              <w:spacing w:line="340" w:lineRule="exact"/>
              <w:ind w:firstLineChars="400" w:firstLine="880"/>
              <w:rPr>
                <w:rFonts w:ascii="仿宋_GB2312" w:hint="eastAsia"/>
                <w:sz w:val="22"/>
              </w:rPr>
            </w:pPr>
            <w:r>
              <w:rPr>
                <w:rFonts w:ascii="仿宋_GB2312" w:hint="eastAsia"/>
                <w:sz w:val="22"/>
              </w:rPr>
              <w:t xml:space="preserve">       万元</w:t>
            </w: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工程承包方式</w:t>
            </w:r>
          </w:p>
        </w:tc>
        <w:tc>
          <w:tcPr>
            <w:tcW w:w="7544" w:type="dxa"/>
            <w:gridSpan w:val="19"/>
            <w:vAlign w:val="center"/>
          </w:tcPr>
          <w:p w:rsidR="00A32829" w:rsidRDefault="00A32829">
            <w:pPr>
              <w:spacing w:line="340" w:lineRule="exact"/>
              <w:rPr>
                <w:rFonts w:ascii="仿宋_GB2312" w:hint="eastAsia"/>
                <w:sz w:val="22"/>
              </w:rPr>
            </w:pPr>
            <w:r>
              <w:rPr>
                <w:rFonts w:ascii="仿宋_GB2312" w:hint="eastAsia"/>
                <w:sz w:val="22"/>
              </w:rPr>
              <w:t>施工总承包□    专业承包□    工程总承包□　  其他□（需说明）：</w:t>
            </w: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施工组织方式</w:t>
            </w:r>
          </w:p>
        </w:tc>
        <w:tc>
          <w:tcPr>
            <w:tcW w:w="7544" w:type="dxa"/>
            <w:gridSpan w:val="19"/>
            <w:vAlign w:val="center"/>
          </w:tcPr>
          <w:p w:rsidR="00A32829" w:rsidRDefault="00A32829">
            <w:pPr>
              <w:spacing w:line="340" w:lineRule="exact"/>
              <w:rPr>
                <w:rFonts w:ascii="仿宋_GB2312" w:hint="eastAsia"/>
                <w:sz w:val="22"/>
              </w:rPr>
            </w:pPr>
            <w:r>
              <w:rPr>
                <w:rFonts w:ascii="仿宋_GB2312" w:hint="eastAsia"/>
                <w:sz w:val="22"/>
              </w:rPr>
              <w:t>自行施工□  　　专业分包□　  劳务分包□</w:t>
            </w: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开工时间</w:t>
            </w:r>
          </w:p>
        </w:tc>
        <w:tc>
          <w:tcPr>
            <w:tcW w:w="2934" w:type="dxa"/>
            <w:gridSpan w:val="8"/>
            <w:vAlign w:val="center"/>
          </w:tcPr>
          <w:p w:rsidR="00A32829" w:rsidRDefault="00A32829">
            <w:pPr>
              <w:spacing w:line="340" w:lineRule="exact"/>
              <w:ind w:firstLineChars="100" w:firstLine="220"/>
              <w:jc w:val="right"/>
              <w:rPr>
                <w:rFonts w:ascii="仿宋_GB2312" w:hint="eastAsia"/>
                <w:sz w:val="22"/>
              </w:rPr>
            </w:pPr>
            <w:r>
              <w:rPr>
                <w:rFonts w:ascii="仿宋_GB2312" w:hint="eastAsia"/>
                <w:sz w:val="22"/>
              </w:rPr>
              <w:t>年月日</w:t>
            </w:r>
          </w:p>
        </w:tc>
        <w:tc>
          <w:tcPr>
            <w:tcW w:w="1905"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竣工时间</w:t>
            </w:r>
          </w:p>
        </w:tc>
        <w:tc>
          <w:tcPr>
            <w:tcW w:w="2705" w:type="dxa"/>
            <w:gridSpan w:val="6"/>
            <w:vAlign w:val="center"/>
          </w:tcPr>
          <w:p w:rsidR="00A32829" w:rsidRDefault="00A32829">
            <w:pPr>
              <w:spacing w:line="340" w:lineRule="exact"/>
              <w:jc w:val="right"/>
              <w:rPr>
                <w:rFonts w:ascii="仿宋_GB2312" w:hint="eastAsia"/>
                <w:sz w:val="22"/>
              </w:rPr>
            </w:pPr>
            <w:r>
              <w:rPr>
                <w:rFonts w:ascii="仿宋_GB2312" w:hint="eastAsia"/>
                <w:sz w:val="22"/>
              </w:rPr>
              <w:t>年月日</w:t>
            </w: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计划工期</w:t>
            </w:r>
          </w:p>
        </w:tc>
        <w:tc>
          <w:tcPr>
            <w:tcW w:w="1539" w:type="dxa"/>
            <w:gridSpan w:val="2"/>
            <w:vAlign w:val="center"/>
          </w:tcPr>
          <w:p w:rsidR="00A32829" w:rsidRDefault="00A32829">
            <w:pPr>
              <w:spacing w:line="340" w:lineRule="exact"/>
              <w:jc w:val="center"/>
              <w:rPr>
                <w:rFonts w:ascii="仿宋_GB2312" w:hint="eastAsia"/>
                <w:sz w:val="22"/>
              </w:rPr>
            </w:pPr>
          </w:p>
        </w:tc>
        <w:tc>
          <w:tcPr>
            <w:tcW w:w="1395" w:type="dxa"/>
            <w:gridSpan w:val="6"/>
            <w:vAlign w:val="center"/>
          </w:tcPr>
          <w:p w:rsidR="00A32829" w:rsidRDefault="00A32829">
            <w:pPr>
              <w:spacing w:line="340" w:lineRule="exact"/>
              <w:jc w:val="center"/>
              <w:rPr>
                <w:rFonts w:ascii="仿宋_GB2312" w:hint="eastAsia"/>
                <w:sz w:val="22"/>
              </w:rPr>
            </w:pPr>
            <w:r>
              <w:rPr>
                <w:rFonts w:ascii="仿宋_GB2312" w:hint="eastAsia"/>
                <w:sz w:val="22"/>
              </w:rPr>
              <w:t>实际工期</w:t>
            </w:r>
          </w:p>
        </w:tc>
        <w:tc>
          <w:tcPr>
            <w:tcW w:w="1905" w:type="dxa"/>
            <w:gridSpan w:val="5"/>
            <w:vAlign w:val="center"/>
          </w:tcPr>
          <w:p w:rsidR="00A32829" w:rsidRDefault="00A32829">
            <w:pPr>
              <w:spacing w:line="340" w:lineRule="exact"/>
              <w:ind w:firstLineChars="50" w:firstLine="110"/>
              <w:jc w:val="center"/>
              <w:rPr>
                <w:rFonts w:ascii="仿宋_GB2312" w:hint="eastAsia"/>
                <w:sz w:val="22"/>
              </w:rPr>
            </w:pPr>
          </w:p>
        </w:tc>
        <w:tc>
          <w:tcPr>
            <w:tcW w:w="1185"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延误原因</w:t>
            </w:r>
          </w:p>
        </w:tc>
        <w:tc>
          <w:tcPr>
            <w:tcW w:w="1520" w:type="dxa"/>
            <w:vAlign w:val="center"/>
          </w:tcPr>
          <w:p w:rsidR="00A32829" w:rsidRDefault="00A32829">
            <w:pPr>
              <w:spacing w:line="340" w:lineRule="exact"/>
              <w:jc w:val="center"/>
              <w:rPr>
                <w:rFonts w:ascii="仿宋_GB2312" w:hint="eastAsia"/>
                <w:b/>
                <w:sz w:val="22"/>
              </w:rPr>
            </w:pPr>
          </w:p>
        </w:tc>
      </w:tr>
      <w:tr w:rsidR="00A32829">
        <w:trPr>
          <w:cantSplit/>
          <w:trHeight w:val="355"/>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质量评定</w:t>
            </w:r>
          </w:p>
        </w:tc>
        <w:tc>
          <w:tcPr>
            <w:tcW w:w="1539" w:type="dxa"/>
            <w:gridSpan w:val="2"/>
            <w:vAlign w:val="center"/>
          </w:tcPr>
          <w:p w:rsidR="00A32829" w:rsidRDefault="00A32829">
            <w:pPr>
              <w:spacing w:line="340" w:lineRule="exact"/>
              <w:jc w:val="center"/>
              <w:rPr>
                <w:rFonts w:ascii="仿宋_GB2312" w:hint="eastAsia"/>
                <w:sz w:val="22"/>
              </w:rPr>
            </w:pPr>
          </w:p>
        </w:tc>
        <w:tc>
          <w:tcPr>
            <w:tcW w:w="1395" w:type="dxa"/>
            <w:gridSpan w:val="6"/>
            <w:vAlign w:val="center"/>
          </w:tcPr>
          <w:p w:rsidR="00A32829" w:rsidRDefault="00A32829">
            <w:pPr>
              <w:spacing w:line="340" w:lineRule="exact"/>
              <w:jc w:val="center"/>
              <w:rPr>
                <w:rFonts w:ascii="仿宋_GB2312" w:hint="eastAsia"/>
                <w:b/>
                <w:sz w:val="22"/>
              </w:rPr>
            </w:pPr>
            <w:r>
              <w:rPr>
                <w:rFonts w:ascii="仿宋_GB2312" w:hint="eastAsia"/>
                <w:sz w:val="22"/>
              </w:rPr>
              <w:t>安全评价</w:t>
            </w:r>
          </w:p>
        </w:tc>
        <w:tc>
          <w:tcPr>
            <w:tcW w:w="1905" w:type="dxa"/>
            <w:gridSpan w:val="5"/>
            <w:vAlign w:val="center"/>
          </w:tcPr>
          <w:p w:rsidR="00A32829" w:rsidRDefault="00A32829">
            <w:pPr>
              <w:spacing w:line="340" w:lineRule="exact"/>
              <w:jc w:val="center"/>
              <w:rPr>
                <w:rFonts w:ascii="仿宋_GB2312" w:hint="eastAsia"/>
                <w:sz w:val="22"/>
              </w:rPr>
            </w:pPr>
          </w:p>
        </w:tc>
        <w:tc>
          <w:tcPr>
            <w:tcW w:w="1185" w:type="dxa"/>
            <w:gridSpan w:val="5"/>
            <w:vAlign w:val="center"/>
          </w:tcPr>
          <w:p w:rsidR="00A32829" w:rsidRDefault="00A32829">
            <w:pPr>
              <w:spacing w:line="0" w:lineRule="atLeast"/>
              <w:jc w:val="center"/>
              <w:rPr>
                <w:rFonts w:ascii="仿宋_GB2312" w:hint="eastAsia"/>
                <w:sz w:val="22"/>
              </w:rPr>
            </w:pPr>
            <w:r>
              <w:rPr>
                <w:rFonts w:ascii="仿宋_GB2312" w:hint="eastAsia"/>
                <w:sz w:val="22"/>
              </w:rPr>
              <w:t>获奖情况</w:t>
            </w:r>
          </w:p>
        </w:tc>
        <w:tc>
          <w:tcPr>
            <w:tcW w:w="1520" w:type="dxa"/>
            <w:vAlign w:val="center"/>
          </w:tcPr>
          <w:p w:rsidR="00A32829" w:rsidRDefault="00A32829">
            <w:pPr>
              <w:spacing w:line="0" w:lineRule="atLeast"/>
              <w:jc w:val="center"/>
              <w:rPr>
                <w:rFonts w:ascii="仿宋_GB2312" w:hint="eastAsia"/>
                <w:b/>
                <w:spacing w:val="-10"/>
                <w:w w:val="95"/>
                <w:sz w:val="22"/>
              </w:rPr>
            </w:pPr>
          </w:p>
        </w:tc>
      </w:tr>
      <w:tr w:rsidR="00A32829">
        <w:trPr>
          <w:cantSplit/>
          <w:trHeight w:val="319"/>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建设单位</w:t>
            </w:r>
          </w:p>
        </w:tc>
        <w:tc>
          <w:tcPr>
            <w:tcW w:w="2934" w:type="dxa"/>
            <w:gridSpan w:val="8"/>
            <w:vAlign w:val="center"/>
          </w:tcPr>
          <w:p w:rsidR="00A32829" w:rsidRDefault="00A32829">
            <w:pPr>
              <w:spacing w:line="340" w:lineRule="exact"/>
              <w:jc w:val="center"/>
              <w:rPr>
                <w:rFonts w:ascii="仿宋_GB2312" w:hint="eastAsia"/>
                <w:b/>
                <w:sz w:val="22"/>
              </w:rPr>
            </w:pPr>
          </w:p>
        </w:tc>
        <w:tc>
          <w:tcPr>
            <w:tcW w:w="930" w:type="dxa"/>
            <w:gridSpan w:val="2"/>
            <w:vAlign w:val="center"/>
          </w:tcPr>
          <w:p w:rsidR="00A32829" w:rsidRDefault="00A32829">
            <w:pPr>
              <w:spacing w:line="340" w:lineRule="exact"/>
              <w:jc w:val="center"/>
              <w:rPr>
                <w:rFonts w:ascii="仿宋_GB2312" w:hint="eastAsia"/>
                <w:sz w:val="22"/>
              </w:rPr>
            </w:pPr>
            <w:r>
              <w:rPr>
                <w:rFonts w:ascii="仿宋_GB2312" w:hint="eastAsia"/>
                <w:sz w:val="22"/>
              </w:rPr>
              <w:t>联系人</w:t>
            </w:r>
          </w:p>
        </w:tc>
        <w:tc>
          <w:tcPr>
            <w:tcW w:w="975" w:type="dxa"/>
            <w:gridSpan w:val="3"/>
            <w:vAlign w:val="center"/>
          </w:tcPr>
          <w:p w:rsidR="00A32829" w:rsidRDefault="00A32829">
            <w:pPr>
              <w:spacing w:line="340" w:lineRule="exact"/>
              <w:jc w:val="center"/>
              <w:rPr>
                <w:rFonts w:ascii="仿宋_GB2312" w:hint="eastAsia"/>
                <w:b/>
                <w:sz w:val="22"/>
              </w:rPr>
            </w:pPr>
          </w:p>
        </w:tc>
        <w:tc>
          <w:tcPr>
            <w:tcW w:w="1185"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联系电话</w:t>
            </w:r>
          </w:p>
        </w:tc>
        <w:tc>
          <w:tcPr>
            <w:tcW w:w="1520" w:type="dxa"/>
            <w:vAlign w:val="center"/>
          </w:tcPr>
          <w:p w:rsidR="00A32829" w:rsidRDefault="00A32829">
            <w:pPr>
              <w:spacing w:line="340" w:lineRule="exact"/>
              <w:jc w:val="center"/>
              <w:rPr>
                <w:rFonts w:ascii="仿宋_GB2312" w:hint="eastAsia"/>
                <w:b/>
                <w:sz w:val="22"/>
              </w:rPr>
            </w:pPr>
          </w:p>
        </w:tc>
      </w:tr>
      <w:tr w:rsidR="00A32829">
        <w:trPr>
          <w:cantSplit/>
          <w:trHeight w:val="261"/>
          <w:jc w:val="center"/>
        </w:trPr>
        <w:tc>
          <w:tcPr>
            <w:tcW w:w="481" w:type="dxa"/>
            <w:vMerge/>
          </w:tcPr>
          <w:p w:rsidR="00A32829" w:rsidRDefault="00A32829">
            <w:pPr>
              <w:spacing w:line="340" w:lineRule="exact"/>
              <w:rPr>
                <w:rFonts w:ascii="仿宋_GB2312" w:hint="eastAsia"/>
                <w:sz w:val="22"/>
              </w:rPr>
            </w:pPr>
          </w:p>
        </w:tc>
        <w:tc>
          <w:tcPr>
            <w:tcW w:w="1933" w:type="dxa"/>
            <w:vAlign w:val="center"/>
          </w:tcPr>
          <w:p w:rsidR="00A32829" w:rsidRDefault="00A32829">
            <w:pPr>
              <w:spacing w:line="340" w:lineRule="exact"/>
              <w:rPr>
                <w:rFonts w:ascii="仿宋_GB2312" w:hint="eastAsia"/>
                <w:sz w:val="22"/>
              </w:rPr>
            </w:pPr>
            <w:r>
              <w:rPr>
                <w:rFonts w:ascii="仿宋_GB2312" w:hint="eastAsia"/>
                <w:sz w:val="22"/>
              </w:rPr>
              <w:t>验收单位</w:t>
            </w:r>
          </w:p>
        </w:tc>
        <w:tc>
          <w:tcPr>
            <w:tcW w:w="2934" w:type="dxa"/>
            <w:gridSpan w:val="8"/>
            <w:vAlign w:val="center"/>
          </w:tcPr>
          <w:p w:rsidR="00A32829" w:rsidRDefault="00A32829">
            <w:pPr>
              <w:spacing w:line="340" w:lineRule="exact"/>
              <w:jc w:val="center"/>
              <w:rPr>
                <w:rFonts w:ascii="仿宋_GB2312" w:hint="eastAsia"/>
                <w:b/>
                <w:sz w:val="22"/>
              </w:rPr>
            </w:pPr>
          </w:p>
        </w:tc>
        <w:tc>
          <w:tcPr>
            <w:tcW w:w="930" w:type="dxa"/>
            <w:gridSpan w:val="2"/>
            <w:vAlign w:val="center"/>
          </w:tcPr>
          <w:p w:rsidR="00A32829" w:rsidRDefault="00A32829">
            <w:pPr>
              <w:spacing w:line="340" w:lineRule="exact"/>
              <w:jc w:val="center"/>
              <w:rPr>
                <w:rFonts w:ascii="仿宋_GB2312" w:hint="eastAsia"/>
                <w:sz w:val="22"/>
              </w:rPr>
            </w:pPr>
            <w:r>
              <w:rPr>
                <w:rFonts w:ascii="仿宋_GB2312" w:hint="eastAsia"/>
                <w:sz w:val="22"/>
              </w:rPr>
              <w:t>联系人</w:t>
            </w:r>
          </w:p>
        </w:tc>
        <w:tc>
          <w:tcPr>
            <w:tcW w:w="975" w:type="dxa"/>
            <w:gridSpan w:val="3"/>
            <w:vAlign w:val="center"/>
          </w:tcPr>
          <w:p w:rsidR="00A32829" w:rsidRDefault="00A32829">
            <w:pPr>
              <w:spacing w:line="340" w:lineRule="exact"/>
              <w:jc w:val="center"/>
              <w:rPr>
                <w:rFonts w:ascii="仿宋_GB2312" w:hint="eastAsia"/>
                <w:b/>
                <w:sz w:val="22"/>
              </w:rPr>
            </w:pPr>
          </w:p>
        </w:tc>
        <w:tc>
          <w:tcPr>
            <w:tcW w:w="1185"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联系电话</w:t>
            </w:r>
          </w:p>
        </w:tc>
        <w:tc>
          <w:tcPr>
            <w:tcW w:w="1520" w:type="dxa"/>
            <w:vAlign w:val="center"/>
          </w:tcPr>
          <w:p w:rsidR="00A32829" w:rsidRDefault="00A32829">
            <w:pPr>
              <w:spacing w:line="340" w:lineRule="exact"/>
              <w:jc w:val="center"/>
              <w:rPr>
                <w:rFonts w:ascii="仿宋_GB2312" w:hint="eastAsia"/>
                <w:b/>
                <w:sz w:val="22"/>
              </w:rPr>
            </w:pPr>
          </w:p>
        </w:tc>
      </w:tr>
      <w:tr w:rsidR="00A32829">
        <w:trPr>
          <w:cantSplit/>
          <w:trHeight w:val="592"/>
          <w:jc w:val="center"/>
        </w:trPr>
        <w:tc>
          <w:tcPr>
            <w:tcW w:w="481" w:type="dxa"/>
            <w:vMerge/>
          </w:tcPr>
          <w:p w:rsidR="00A32829" w:rsidRDefault="00A32829">
            <w:pPr>
              <w:spacing w:line="340" w:lineRule="exact"/>
              <w:rPr>
                <w:rFonts w:ascii="仿宋_GB2312" w:hint="eastAsia"/>
                <w:sz w:val="22"/>
              </w:rPr>
            </w:pPr>
          </w:p>
        </w:tc>
        <w:tc>
          <w:tcPr>
            <w:tcW w:w="9477" w:type="dxa"/>
            <w:gridSpan w:val="20"/>
            <w:vAlign w:val="center"/>
          </w:tcPr>
          <w:p w:rsidR="00A32829" w:rsidRDefault="00A32829">
            <w:pPr>
              <w:spacing w:line="340" w:lineRule="exact"/>
              <w:rPr>
                <w:rFonts w:ascii="仿宋_GB2312" w:hint="eastAsia"/>
                <w:sz w:val="22"/>
              </w:rPr>
            </w:pPr>
            <w:r>
              <w:rPr>
                <w:rFonts w:ascii="仿宋_GB2312" w:hint="eastAsia"/>
                <w:sz w:val="22"/>
              </w:rPr>
              <w:t>其他说明：</w:t>
            </w:r>
          </w:p>
        </w:tc>
      </w:tr>
      <w:tr w:rsidR="00A32829">
        <w:trPr>
          <w:cantSplit/>
          <w:trHeight w:val="355"/>
          <w:jc w:val="center"/>
        </w:trPr>
        <w:tc>
          <w:tcPr>
            <w:tcW w:w="481" w:type="dxa"/>
            <w:vMerge w:val="restart"/>
            <w:vAlign w:val="center"/>
          </w:tcPr>
          <w:p w:rsidR="00A32829" w:rsidRDefault="00A32829">
            <w:pPr>
              <w:pStyle w:val="2"/>
              <w:spacing w:line="330" w:lineRule="exact"/>
              <w:jc w:val="center"/>
              <w:rPr>
                <w:rFonts w:ascii="仿宋_GB2312" w:eastAsia="仿宋_GB2312" w:hint="eastAsia"/>
                <w:sz w:val="22"/>
              </w:rPr>
            </w:pPr>
            <w:r>
              <w:rPr>
                <w:rFonts w:ascii="仿宋_GB2312" w:eastAsia="仿宋_GB2312" w:hint="eastAsia"/>
                <w:sz w:val="22"/>
              </w:rPr>
              <w:t>项</w:t>
            </w:r>
          </w:p>
          <w:p w:rsidR="00A32829" w:rsidRDefault="00A32829">
            <w:pPr>
              <w:pStyle w:val="2"/>
              <w:spacing w:line="330" w:lineRule="exact"/>
              <w:jc w:val="center"/>
              <w:rPr>
                <w:rFonts w:ascii="仿宋_GB2312" w:eastAsia="仿宋_GB2312" w:hint="eastAsia"/>
                <w:sz w:val="22"/>
              </w:rPr>
            </w:pPr>
          </w:p>
          <w:p w:rsidR="00A32829" w:rsidRDefault="00A32829">
            <w:pPr>
              <w:pStyle w:val="2"/>
              <w:spacing w:line="330" w:lineRule="exact"/>
              <w:jc w:val="center"/>
              <w:rPr>
                <w:rFonts w:ascii="仿宋_GB2312" w:eastAsia="仿宋_GB2312" w:hint="eastAsia"/>
                <w:sz w:val="22"/>
              </w:rPr>
            </w:pPr>
            <w:r>
              <w:rPr>
                <w:rFonts w:ascii="仿宋_GB2312" w:eastAsia="仿宋_GB2312" w:hint="eastAsia"/>
                <w:sz w:val="22"/>
              </w:rPr>
              <w:t>目</w:t>
            </w:r>
          </w:p>
          <w:p w:rsidR="00A32829" w:rsidRDefault="00A32829">
            <w:pPr>
              <w:pStyle w:val="2"/>
              <w:spacing w:line="330" w:lineRule="exact"/>
              <w:jc w:val="center"/>
              <w:rPr>
                <w:rFonts w:ascii="仿宋_GB2312" w:eastAsia="仿宋_GB2312" w:hint="eastAsia"/>
                <w:sz w:val="22"/>
              </w:rPr>
            </w:pPr>
          </w:p>
          <w:p w:rsidR="00A32829" w:rsidRDefault="00A32829">
            <w:pPr>
              <w:spacing w:line="330" w:lineRule="exact"/>
              <w:jc w:val="center"/>
              <w:rPr>
                <w:rFonts w:ascii="仿宋_GB2312" w:hint="eastAsia"/>
                <w:sz w:val="22"/>
              </w:rPr>
            </w:pPr>
            <w:r>
              <w:rPr>
                <w:rFonts w:ascii="仿宋_GB2312" w:hint="eastAsia"/>
                <w:sz w:val="22"/>
              </w:rPr>
              <w:t>之</w:t>
            </w:r>
          </w:p>
          <w:p w:rsidR="00A32829" w:rsidRDefault="00A32829">
            <w:pPr>
              <w:spacing w:line="330" w:lineRule="exact"/>
              <w:jc w:val="center"/>
              <w:rPr>
                <w:rFonts w:ascii="仿宋_GB2312" w:hint="eastAsia"/>
                <w:sz w:val="22"/>
              </w:rPr>
            </w:pPr>
          </w:p>
          <w:p w:rsidR="00A32829" w:rsidRDefault="00A32829">
            <w:pPr>
              <w:spacing w:line="330" w:lineRule="exact"/>
              <w:jc w:val="center"/>
              <w:rPr>
                <w:rFonts w:ascii="仿宋_GB2312" w:hint="eastAsia"/>
                <w:sz w:val="22"/>
              </w:rPr>
            </w:pPr>
            <w:r>
              <w:rPr>
                <w:rFonts w:ascii="仿宋_GB2312" w:hint="eastAsia"/>
                <w:sz w:val="22"/>
              </w:rPr>
              <w:t>四</w:t>
            </w: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工程名称</w:t>
            </w:r>
          </w:p>
        </w:tc>
        <w:tc>
          <w:tcPr>
            <w:tcW w:w="7535" w:type="dxa"/>
            <w:gridSpan w:val="18"/>
          </w:tcPr>
          <w:p w:rsidR="00A32829" w:rsidRDefault="00A32829">
            <w:pPr>
              <w:rPr>
                <w:rFonts w:ascii="仿宋_GB2312" w:hint="eastAsia"/>
                <w:sz w:val="22"/>
              </w:rPr>
            </w:pP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工程地址</w:t>
            </w:r>
          </w:p>
        </w:tc>
        <w:tc>
          <w:tcPr>
            <w:tcW w:w="7535" w:type="dxa"/>
            <w:gridSpan w:val="18"/>
          </w:tcPr>
          <w:p w:rsidR="00A32829" w:rsidRDefault="00A32829">
            <w:pPr>
              <w:rPr>
                <w:rFonts w:ascii="仿宋_GB2312" w:hint="eastAsia"/>
                <w:sz w:val="22"/>
              </w:rPr>
            </w:pPr>
            <w:r>
              <w:rPr>
                <w:rFonts w:ascii="仿宋_GB2312" w:hint="eastAsia"/>
                <w:sz w:val="22"/>
              </w:rPr>
              <w:t xml:space="preserve"> 省 市县街道号</w:t>
            </w: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Merge w:val="restart"/>
            <w:vAlign w:val="center"/>
          </w:tcPr>
          <w:p w:rsidR="00A32829" w:rsidRDefault="00A32829">
            <w:pPr>
              <w:spacing w:line="340" w:lineRule="exact"/>
              <w:rPr>
                <w:rFonts w:ascii="仿宋_GB2312" w:hint="eastAsia"/>
                <w:sz w:val="22"/>
              </w:rPr>
            </w:pPr>
            <w:r>
              <w:rPr>
                <w:rFonts w:ascii="仿宋_GB2312" w:hint="eastAsia"/>
                <w:sz w:val="22"/>
              </w:rPr>
              <w:t>或工程起始地址（线性工程填写）</w:t>
            </w:r>
          </w:p>
        </w:tc>
        <w:tc>
          <w:tcPr>
            <w:tcW w:w="7535" w:type="dxa"/>
            <w:gridSpan w:val="18"/>
            <w:vAlign w:val="center"/>
          </w:tcPr>
          <w:p w:rsidR="00A32829" w:rsidRDefault="00A32829">
            <w:pPr>
              <w:spacing w:line="340" w:lineRule="exact"/>
              <w:rPr>
                <w:rFonts w:ascii="仿宋_GB2312" w:hint="eastAsia"/>
                <w:sz w:val="22"/>
              </w:rPr>
            </w:pPr>
            <w:r>
              <w:rPr>
                <w:rFonts w:ascii="仿宋_GB2312" w:hint="eastAsia"/>
                <w:sz w:val="22"/>
              </w:rPr>
              <w:t xml:space="preserve"> 自    省 市县           起</w:t>
            </w: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Merge/>
            <w:vAlign w:val="center"/>
          </w:tcPr>
          <w:p w:rsidR="00A32829" w:rsidRDefault="00A32829">
            <w:pPr>
              <w:spacing w:line="340" w:lineRule="exact"/>
              <w:rPr>
                <w:rFonts w:ascii="仿宋_GB2312" w:hint="eastAsia"/>
                <w:sz w:val="22"/>
              </w:rPr>
            </w:pPr>
          </w:p>
        </w:tc>
        <w:tc>
          <w:tcPr>
            <w:tcW w:w="7535" w:type="dxa"/>
            <w:gridSpan w:val="18"/>
            <w:vAlign w:val="center"/>
          </w:tcPr>
          <w:p w:rsidR="00A32829" w:rsidRDefault="00A32829">
            <w:pPr>
              <w:spacing w:line="340" w:lineRule="exact"/>
              <w:rPr>
                <w:rFonts w:ascii="仿宋_GB2312" w:hint="eastAsia"/>
                <w:sz w:val="22"/>
              </w:rPr>
            </w:pPr>
            <w:r>
              <w:rPr>
                <w:rFonts w:ascii="仿宋_GB2312" w:hint="eastAsia"/>
                <w:sz w:val="22"/>
              </w:rPr>
              <w:t xml:space="preserve"> 至    省 市县           止</w:t>
            </w: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合同编号</w:t>
            </w:r>
          </w:p>
        </w:tc>
        <w:tc>
          <w:tcPr>
            <w:tcW w:w="1545" w:type="dxa"/>
            <w:gridSpan w:val="2"/>
            <w:vAlign w:val="center"/>
          </w:tcPr>
          <w:p w:rsidR="00A32829" w:rsidRDefault="00A32829">
            <w:pPr>
              <w:spacing w:line="340" w:lineRule="exact"/>
              <w:jc w:val="center"/>
              <w:rPr>
                <w:rFonts w:ascii="仿宋_GB2312" w:hint="eastAsia"/>
                <w:sz w:val="22"/>
              </w:rPr>
            </w:pPr>
          </w:p>
        </w:tc>
        <w:tc>
          <w:tcPr>
            <w:tcW w:w="3573" w:type="dxa"/>
            <w:gridSpan w:val="11"/>
            <w:vAlign w:val="center"/>
          </w:tcPr>
          <w:p w:rsidR="00A32829" w:rsidRDefault="00A32829">
            <w:pPr>
              <w:spacing w:line="340" w:lineRule="exact"/>
              <w:jc w:val="center"/>
              <w:rPr>
                <w:rFonts w:ascii="仿宋_GB2312" w:hint="eastAsia"/>
                <w:sz w:val="22"/>
              </w:rPr>
            </w:pPr>
            <w:r>
              <w:rPr>
                <w:rFonts w:ascii="仿宋_GB2312" w:hint="eastAsia"/>
                <w:sz w:val="22"/>
              </w:rPr>
              <w:t>施工许可证号或开工报告批准文号</w:t>
            </w:r>
          </w:p>
        </w:tc>
        <w:tc>
          <w:tcPr>
            <w:tcW w:w="2417" w:type="dxa"/>
            <w:gridSpan w:val="5"/>
            <w:vAlign w:val="center"/>
          </w:tcPr>
          <w:p w:rsidR="00A32829" w:rsidRDefault="00A32829">
            <w:pPr>
              <w:spacing w:line="340" w:lineRule="exact"/>
              <w:jc w:val="center"/>
              <w:rPr>
                <w:rFonts w:ascii="仿宋_GB2312" w:hint="eastAsia"/>
                <w:b/>
                <w:sz w:val="22"/>
              </w:rPr>
            </w:pPr>
          </w:p>
        </w:tc>
      </w:tr>
      <w:tr w:rsidR="00A32829">
        <w:trPr>
          <w:cantSplit/>
          <w:trHeight w:val="422"/>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项目经理</w:t>
            </w:r>
          </w:p>
        </w:tc>
        <w:tc>
          <w:tcPr>
            <w:tcW w:w="1545" w:type="dxa"/>
            <w:gridSpan w:val="2"/>
            <w:vAlign w:val="center"/>
          </w:tcPr>
          <w:p w:rsidR="00A32829" w:rsidRDefault="00A32829">
            <w:pPr>
              <w:spacing w:line="340" w:lineRule="exact"/>
              <w:jc w:val="center"/>
              <w:rPr>
                <w:rFonts w:ascii="仿宋_GB2312" w:hint="eastAsia"/>
                <w:sz w:val="22"/>
              </w:rPr>
            </w:pPr>
          </w:p>
        </w:tc>
        <w:tc>
          <w:tcPr>
            <w:tcW w:w="2559" w:type="dxa"/>
            <w:gridSpan w:val="8"/>
            <w:vAlign w:val="center"/>
          </w:tcPr>
          <w:p w:rsidR="00A32829" w:rsidRDefault="00A32829">
            <w:pPr>
              <w:spacing w:line="340" w:lineRule="exact"/>
              <w:rPr>
                <w:rFonts w:ascii="仿宋_GB2312" w:hint="eastAsia"/>
                <w:b/>
                <w:sz w:val="22"/>
              </w:rPr>
            </w:pPr>
            <w:r>
              <w:rPr>
                <w:rFonts w:ascii="仿宋_GB2312" w:hint="eastAsia"/>
                <w:sz w:val="22"/>
              </w:rPr>
              <w:t>建造师注册证书编号</w:t>
            </w:r>
          </w:p>
        </w:tc>
        <w:tc>
          <w:tcPr>
            <w:tcW w:w="3431" w:type="dxa"/>
            <w:gridSpan w:val="8"/>
            <w:vAlign w:val="center"/>
          </w:tcPr>
          <w:p w:rsidR="00A32829" w:rsidRDefault="00A32829">
            <w:pPr>
              <w:spacing w:line="340" w:lineRule="exact"/>
              <w:jc w:val="center"/>
              <w:rPr>
                <w:rFonts w:ascii="仿宋_GB2312" w:hint="eastAsia"/>
                <w:b/>
                <w:sz w:val="22"/>
              </w:rPr>
            </w:pP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Merge w:val="restart"/>
            <w:vAlign w:val="center"/>
          </w:tcPr>
          <w:p w:rsidR="00A32829" w:rsidRDefault="00A32829">
            <w:pPr>
              <w:spacing w:line="340" w:lineRule="exact"/>
              <w:rPr>
                <w:rFonts w:ascii="仿宋_GB2312" w:hint="eastAsia"/>
                <w:sz w:val="22"/>
              </w:rPr>
            </w:pPr>
            <w:r>
              <w:rPr>
                <w:rFonts w:ascii="仿宋_GB2312" w:hint="eastAsia"/>
                <w:sz w:val="22"/>
              </w:rPr>
              <w:t>工程规模</w:t>
            </w:r>
          </w:p>
        </w:tc>
        <w:tc>
          <w:tcPr>
            <w:tcW w:w="1545" w:type="dxa"/>
            <w:gridSpan w:val="2"/>
            <w:vAlign w:val="center"/>
          </w:tcPr>
          <w:p w:rsidR="00A32829" w:rsidRDefault="00A32829">
            <w:pPr>
              <w:spacing w:line="340" w:lineRule="exact"/>
              <w:jc w:val="center"/>
              <w:rPr>
                <w:rFonts w:ascii="仿宋_GB2312" w:hint="eastAsia"/>
                <w:sz w:val="22"/>
              </w:rPr>
            </w:pPr>
            <w:r>
              <w:rPr>
                <w:rFonts w:ascii="仿宋_GB2312" w:hint="eastAsia"/>
                <w:sz w:val="22"/>
              </w:rPr>
              <w:t>工程类别</w:t>
            </w:r>
          </w:p>
        </w:tc>
        <w:tc>
          <w:tcPr>
            <w:tcW w:w="2559" w:type="dxa"/>
            <w:gridSpan w:val="8"/>
            <w:vAlign w:val="center"/>
          </w:tcPr>
          <w:p w:rsidR="00A32829" w:rsidRDefault="00A32829">
            <w:pPr>
              <w:spacing w:line="340" w:lineRule="exact"/>
              <w:ind w:firstLineChars="119" w:firstLine="262"/>
              <w:jc w:val="center"/>
              <w:rPr>
                <w:rFonts w:ascii="仿宋_GB2312" w:hint="eastAsia"/>
                <w:sz w:val="22"/>
              </w:rPr>
            </w:pPr>
            <w:r>
              <w:rPr>
                <w:rFonts w:ascii="仿宋_GB2312" w:hint="eastAsia"/>
                <w:sz w:val="22"/>
              </w:rPr>
              <w:t>技术指标</w:t>
            </w:r>
          </w:p>
        </w:tc>
        <w:tc>
          <w:tcPr>
            <w:tcW w:w="1585" w:type="dxa"/>
            <w:gridSpan w:val="5"/>
            <w:vAlign w:val="center"/>
          </w:tcPr>
          <w:p w:rsidR="00A32829" w:rsidRDefault="00A32829">
            <w:pPr>
              <w:spacing w:line="340" w:lineRule="exact"/>
              <w:ind w:firstLineChars="100" w:firstLine="220"/>
              <w:jc w:val="center"/>
              <w:rPr>
                <w:rFonts w:ascii="仿宋_GB2312" w:hint="eastAsia"/>
                <w:sz w:val="22"/>
              </w:rPr>
            </w:pPr>
            <w:r>
              <w:rPr>
                <w:rFonts w:ascii="仿宋_GB2312" w:hint="eastAsia"/>
                <w:sz w:val="22"/>
              </w:rPr>
              <w:t>单位</w:t>
            </w:r>
          </w:p>
        </w:tc>
        <w:tc>
          <w:tcPr>
            <w:tcW w:w="1846" w:type="dxa"/>
            <w:gridSpan w:val="3"/>
            <w:vAlign w:val="center"/>
          </w:tcPr>
          <w:p w:rsidR="00A32829" w:rsidRDefault="00A32829">
            <w:pPr>
              <w:spacing w:line="340" w:lineRule="exact"/>
              <w:ind w:firstLineChars="237" w:firstLine="521"/>
              <w:jc w:val="left"/>
              <w:rPr>
                <w:rFonts w:ascii="仿宋_GB2312" w:hint="eastAsia"/>
                <w:sz w:val="22"/>
              </w:rPr>
            </w:pPr>
            <w:r>
              <w:rPr>
                <w:rFonts w:ascii="仿宋_GB2312" w:hint="eastAsia"/>
                <w:sz w:val="22"/>
              </w:rPr>
              <w:t>数量</w:t>
            </w:r>
          </w:p>
        </w:tc>
      </w:tr>
      <w:tr w:rsidR="00A32829">
        <w:trPr>
          <w:cantSplit/>
          <w:trHeight w:val="418"/>
          <w:jc w:val="center"/>
        </w:trPr>
        <w:tc>
          <w:tcPr>
            <w:tcW w:w="481" w:type="dxa"/>
            <w:vMerge/>
          </w:tcPr>
          <w:p w:rsidR="00A32829" w:rsidRDefault="00A32829">
            <w:pPr>
              <w:spacing w:line="330" w:lineRule="exact"/>
              <w:rPr>
                <w:rFonts w:ascii="仿宋_GB2312" w:hint="eastAsia"/>
                <w:sz w:val="22"/>
              </w:rPr>
            </w:pPr>
          </w:p>
        </w:tc>
        <w:tc>
          <w:tcPr>
            <w:tcW w:w="1942" w:type="dxa"/>
            <w:gridSpan w:val="2"/>
            <w:vMerge/>
            <w:vAlign w:val="center"/>
          </w:tcPr>
          <w:p w:rsidR="00A32829" w:rsidRDefault="00A32829">
            <w:pPr>
              <w:spacing w:line="340" w:lineRule="exact"/>
              <w:rPr>
                <w:rFonts w:ascii="仿宋_GB2312" w:hint="eastAsia"/>
                <w:sz w:val="22"/>
              </w:rPr>
            </w:pPr>
          </w:p>
        </w:tc>
        <w:tc>
          <w:tcPr>
            <w:tcW w:w="1545" w:type="dxa"/>
            <w:gridSpan w:val="2"/>
            <w:vAlign w:val="center"/>
          </w:tcPr>
          <w:p w:rsidR="00A32829" w:rsidRDefault="00A32829">
            <w:pPr>
              <w:spacing w:line="340" w:lineRule="exact"/>
              <w:jc w:val="center"/>
              <w:rPr>
                <w:rFonts w:ascii="仿宋_GB2312" w:hint="eastAsia"/>
                <w:b/>
                <w:sz w:val="22"/>
              </w:rPr>
            </w:pPr>
          </w:p>
        </w:tc>
        <w:tc>
          <w:tcPr>
            <w:tcW w:w="2559" w:type="dxa"/>
            <w:gridSpan w:val="8"/>
            <w:vAlign w:val="center"/>
          </w:tcPr>
          <w:p w:rsidR="00A32829" w:rsidRDefault="00A32829">
            <w:pPr>
              <w:spacing w:line="340" w:lineRule="exact"/>
              <w:jc w:val="center"/>
              <w:rPr>
                <w:rFonts w:ascii="仿宋_GB2312" w:hint="eastAsia"/>
                <w:b/>
                <w:sz w:val="22"/>
              </w:rPr>
            </w:pPr>
          </w:p>
        </w:tc>
        <w:tc>
          <w:tcPr>
            <w:tcW w:w="1585" w:type="dxa"/>
            <w:gridSpan w:val="5"/>
            <w:vAlign w:val="center"/>
          </w:tcPr>
          <w:p w:rsidR="00A32829" w:rsidRDefault="00A32829">
            <w:pPr>
              <w:spacing w:line="340" w:lineRule="exact"/>
              <w:jc w:val="center"/>
              <w:rPr>
                <w:rFonts w:ascii="仿宋_GB2312" w:hint="eastAsia"/>
                <w:b/>
                <w:sz w:val="22"/>
                <w:vertAlign w:val="superscript"/>
              </w:rPr>
            </w:pPr>
          </w:p>
        </w:tc>
        <w:tc>
          <w:tcPr>
            <w:tcW w:w="1846" w:type="dxa"/>
            <w:gridSpan w:val="3"/>
            <w:vAlign w:val="center"/>
          </w:tcPr>
          <w:p w:rsidR="00A32829" w:rsidRDefault="00A32829">
            <w:pPr>
              <w:spacing w:line="340" w:lineRule="exact"/>
              <w:jc w:val="center"/>
              <w:rPr>
                <w:rFonts w:ascii="仿宋_GB2312" w:hint="eastAsia"/>
                <w:b/>
                <w:sz w:val="22"/>
              </w:rPr>
            </w:pP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合同价</w:t>
            </w:r>
          </w:p>
        </w:tc>
        <w:tc>
          <w:tcPr>
            <w:tcW w:w="2828" w:type="dxa"/>
            <w:gridSpan w:val="5"/>
            <w:vAlign w:val="center"/>
          </w:tcPr>
          <w:p w:rsidR="00A32829" w:rsidRDefault="00A32829">
            <w:pPr>
              <w:spacing w:line="340" w:lineRule="exact"/>
              <w:jc w:val="right"/>
              <w:rPr>
                <w:rFonts w:ascii="仿宋_GB2312" w:hint="eastAsia"/>
                <w:sz w:val="22"/>
              </w:rPr>
            </w:pPr>
            <w:r>
              <w:rPr>
                <w:rFonts w:ascii="仿宋_GB2312" w:hint="eastAsia"/>
                <w:sz w:val="22"/>
              </w:rPr>
              <w:t xml:space="preserve">    万元</w:t>
            </w:r>
          </w:p>
        </w:tc>
        <w:tc>
          <w:tcPr>
            <w:tcW w:w="1276" w:type="dxa"/>
            <w:gridSpan w:val="5"/>
            <w:vAlign w:val="center"/>
          </w:tcPr>
          <w:p w:rsidR="00A32829" w:rsidRDefault="00A32829">
            <w:pPr>
              <w:spacing w:line="340" w:lineRule="exact"/>
              <w:rPr>
                <w:rFonts w:ascii="仿宋_GB2312" w:hint="eastAsia"/>
                <w:sz w:val="22"/>
              </w:rPr>
            </w:pPr>
            <w:r>
              <w:rPr>
                <w:rFonts w:ascii="仿宋_GB2312" w:hint="eastAsia"/>
                <w:sz w:val="22"/>
              </w:rPr>
              <w:t>结算价</w:t>
            </w:r>
          </w:p>
        </w:tc>
        <w:tc>
          <w:tcPr>
            <w:tcW w:w="3431" w:type="dxa"/>
            <w:gridSpan w:val="8"/>
            <w:vAlign w:val="center"/>
          </w:tcPr>
          <w:p w:rsidR="00A32829" w:rsidRDefault="00A32829">
            <w:pPr>
              <w:spacing w:line="340" w:lineRule="exact"/>
              <w:ind w:firstLineChars="450" w:firstLine="990"/>
              <w:rPr>
                <w:rFonts w:ascii="仿宋_GB2312" w:hint="eastAsia"/>
                <w:sz w:val="22"/>
              </w:rPr>
            </w:pPr>
            <w:r>
              <w:rPr>
                <w:rFonts w:ascii="仿宋_GB2312" w:hint="eastAsia"/>
                <w:sz w:val="22"/>
              </w:rPr>
              <w:t xml:space="preserve">    万元</w:t>
            </w:r>
          </w:p>
        </w:tc>
      </w:tr>
      <w:tr w:rsidR="00A32829">
        <w:trPr>
          <w:cantSplit/>
          <w:trHeight w:val="355"/>
          <w:jc w:val="center"/>
        </w:trPr>
        <w:tc>
          <w:tcPr>
            <w:tcW w:w="481" w:type="dxa"/>
            <w:vMerge/>
            <w:tcBorders>
              <w:bottom w:val="single" w:sz="4" w:space="0" w:color="auto"/>
            </w:tcBorders>
          </w:tcPr>
          <w:p w:rsidR="00A32829" w:rsidRDefault="00A32829">
            <w:pPr>
              <w:spacing w:line="330" w:lineRule="exact"/>
              <w:rPr>
                <w:rFonts w:ascii="仿宋_GB2312" w:hint="eastAsia"/>
                <w:sz w:val="22"/>
              </w:rPr>
            </w:pPr>
          </w:p>
        </w:tc>
        <w:tc>
          <w:tcPr>
            <w:tcW w:w="1942" w:type="dxa"/>
            <w:gridSpan w:val="2"/>
            <w:tcBorders>
              <w:bottom w:val="single" w:sz="4" w:space="0" w:color="auto"/>
            </w:tcBorders>
            <w:vAlign w:val="center"/>
          </w:tcPr>
          <w:p w:rsidR="00A32829" w:rsidRDefault="00A32829">
            <w:pPr>
              <w:spacing w:line="340" w:lineRule="exact"/>
              <w:rPr>
                <w:rFonts w:ascii="仿宋_GB2312" w:hint="eastAsia"/>
                <w:sz w:val="22"/>
              </w:rPr>
            </w:pPr>
            <w:r>
              <w:rPr>
                <w:rFonts w:ascii="仿宋_GB2312" w:hint="eastAsia"/>
                <w:sz w:val="22"/>
              </w:rPr>
              <w:t>工程承包方式</w:t>
            </w:r>
          </w:p>
        </w:tc>
        <w:tc>
          <w:tcPr>
            <w:tcW w:w="7535" w:type="dxa"/>
            <w:gridSpan w:val="18"/>
            <w:tcBorders>
              <w:bottom w:val="single" w:sz="4" w:space="0" w:color="auto"/>
            </w:tcBorders>
            <w:vAlign w:val="center"/>
          </w:tcPr>
          <w:p w:rsidR="00A32829" w:rsidRDefault="00A32829">
            <w:pPr>
              <w:spacing w:line="340" w:lineRule="exact"/>
              <w:rPr>
                <w:rFonts w:ascii="仿宋_GB2312" w:hint="eastAsia"/>
                <w:sz w:val="22"/>
              </w:rPr>
            </w:pPr>
            <w:r>
              <w:rPr>
                <w:rFonts w:ascii="仿宋_GB2312" w:hint="eastAsia"/>
                <w:sz w:val="22"/>
              </w:rPr>
              <w:t>施工总承包□　　　专业施工承包□　工程总承包□　　其他□（需说明）：</w:t>
            </w: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施工组织方式</w:t>
            </w:r>
          </w:p>
        </w:tc>
        <w:tc>
          <w:tcPr>
            <w:tcW w:w="7535" w:type="dxa"/>
            <w:gridSpan w:val="18"/>
            <w:vAlign w:val="center"/>
          </w:tcPr>
          <w:p w:rsidR="00A32829" w:rsidRDefault="00A32829">
            <w:pPr>
              <w:spacing w:line="340" w:lineRule="exact"/>
              <w:rPr>
                <w:rFonts w:ascii="仿宋_GB2312" w:hint="eastAsia"/>
                <w:sz w:val="22"/>
              </w:rPr>
            </w:pPr>
            <w:r>
              <w:rPr>
                <w:rFonts w:ascii="仿宋_GB2312" w:hint="eastAsia"/>
                <w:sz w:val="22"/>
              </w:rPr>
              <w:t>自行施工□　　  　专业分包□　　  劳务分包□</w:t>
            </w: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开工时间</w:t>
            </w:r>
          </w:p>
        </w:tc>
        <w:tc>
          <w:tcPr>
            <w:tcW w:w="2816" w:type="dxa"/>
            <w:gridSpan w:val="4"/>
            <w:vAlign w:val="center"/>
          </w:tcPr>
          <w:p w:rsidR="00A32829" w:rsidRDefault="00A32829">
            <w:pPr>
              <w:spacing w:line="340" w:lineRule="exact"/>
              <w:ind w:firstLineChars="100" w:firstLine="220"/>
              <w:rPr>
                <w:rFonts w:ascii="仿宋_GB2312" w:hint="eastAsia"/>
                <w:b/>
                <w:sz w:val="22"/>
              </w:rPr>
            </w:pPr>
            <w:r>
              <w:rPr>
                <w:rFonts w:ascii="仿宋_GB2312" w:hint="eastAsia"/>
                <w:sz w:val="22"/>
              </w:rPr>
              <w:t>年月日</w:t>
            </w:r>
          </w:p>
        </w:tc>
        <w:tc>
          <w:tcPr>
            <w:tcW w:w="1288" w:type="dxa"/>
            <w:gridSpan w:val="6"/>
            <w:vAlign w:val="center"/>
          </w:tcPr>
          <w:p w:rsidR="00A32829" w:rsidRDefault="00A32829">
            <w:pPr>
              <w:spacing w:line="340" w:lineRule="exact"/>
              <w:jc w:val="center"/>
              <w:rPr>
                <w:rFonts w:ascii="仿宋_GB2312" w:hint="eastAsia"/>
                <w:sz w:val="22"/>
              </w:rPr>
            </w:pPr>
            <w:r>
              <w:rPr>
                <w:rFonts w:ascii="仿宋_GB2312" w:hint="eastAsia"/>
                <w:sz w:val="22"/>
              </w:rPr>
              <w:t>竣工时间</w:t>
            </w:r>
          </w:p>
        </w:tc>
        <w:tc>
          <w:tcPr>
            <w:tcW w:w="3431" w:type="dxa"/>
            <w:gridSpan w:val="8"/>
            <w:vAlign w:val="center"/>
          </w:tcPr>
          <w:p w:rsidR="00A32829" w:rsidRDefault="00A32829">
            <w:pPr>
              <w:spacing w:line="340" w:lineRule="exact"/>
              <w:ind w:firstLineChars="150" w:firstLine="330"/>
              <w:rPr>
                <w:rFonts w:ascii="仿宋_GB2312" w:hint="eastAsia"/>
                <w:b/>
                <w:sz w:val="22"/>
              </w:rPr>
            </w:pPr>
            <w:r>
              <w:rPr>
                <w:rFonts w:ascii="仿宋_GB2312" w:hint="eastAsia"/>
                <w:sz w:val="22"/>
              </w:rPr>
              <w:t>年月日</w:t>
            </w: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计划工期</w:t>
            </w:r>
          </w:p>
        </w:tc>
        <w:tc>
          <w:tcPr>
            <w:tcW w:w="1545" w:type="dxa"/>
            <w:gridSpan w:val="2"/>
            <w:vAlign w:val="center"/>
          </w:tcPr>
          <w:p w:rsidR="00A32829" w:rsidRDefault="00A32829">
            <w:pPr>
              <w:spacing w:line="340" w:lineRule="exact"/>
              <w:jc w:val="center"/>
              <w:rPr>
                <w:rFonts w:ascii="仿宋_GB2312" w:hint="eastAsia"/>
                <w:sz w:val="22"/>
              </w:rPr>
            </w:pPr>
          </w:p>
        </w:tc>
        <w:tc>
          <w:tcPr>
            <w:tcW w:w="1271" w:type="dxa"/>
            <w:gridSpan w:val="2"/>
            <w:vAlign w:val="center"/>
          </w:tcPr>
          <w:p w:rsidR="00A32829" w:rsidRDefault="00A32829">
            <w:pPr>
              <w:spacing w:line="340" w:lineRule="exact"/>
              <w:jc w:val="center"/>
              <w:rPr>
                <w:rFonts w:ascii="仿宋_GB2312" w:hint="eastAsia"/>
                <w:sz w:val="22"/>
              </w:rPr>
            </w:pPr>
            <w:r>
              <w:rPr>
                <w:rFonts w:ascii="仿宋_GB2312" w:hint="eastAsia"/>
                <w:sz w:val="22"/>
              </w:rPr>
              <w:t>实际工期</w:t>
            </w:r>
          </w:p>
        </w:tc>
        <w:tc>
          <w:tcPr>
            <w:tcW w:w="1999" w:type="dxa"/>
            <w:gridSpan w:val="7"/>
            <w:vAlign w:val="center"/>
          </w:tcPr>
          <w:p w:rsidR="00A32829" w:rsidRDefault="00A32829">
            <w:pPr>
              <w:spacing w:line="340" w:lineRule="exact"/>
              <w:ind w:firstLineChars="250" w:firstLine="550"/>
              <w:rPr>
                <w:rFonts w:ascii="仿宋_GB2312" w:hint="eastAsia"/>
                <w:sz w:val="22"/>
              </w:rPr>
            </w:pPr>
          </w:p>
        </w:tc>
        <w:tc>
          <w:tcPr>
            <w:tcW w:w="1179"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延误原因</w:t>
            </w:r>
          </w:p>
        </w:tc>
        <w:tc>
          <w:tcPr>
            <w:tcW w:w="1541" w:type="dxa"/>
            <w:gridSpan w:val="2"/>
            <w:vAlign w:val="center"/>
          </w:tcPr>
          <w:p w:rsidR="00A32829" w:rsidRDefault="00A32829">
            <w:pPr>
              <w:spacing w:line="340" w:lineRule="exact"/>
              <w:jc w:val="center"/>
              <w:rPr>
                <w:rFonts w:ascii="仿宋_GB2312" w:hint="eastAsia"/>
                <w:b/>
                <w:sz w:val="22"/>
              </w:rPr>
            </w:pP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质量评定</w:t>
            </w:r>
          </w:p>
        </w:tc>
        <w:tc>
          <w:tcPr>
            <w:tcW w:w="1545" w:type="dxa"/>
            <w:gridSpan w:val="2"/>
            <w:vAlign w:val="center"/>
          </w:tcPr>
          <w:p w:rsidR="00A32829" w:rsidRDefault="00A32829">
            <w:pPr>
              <w:spacing w:line="340" w:lineRule="exact"/>
              <w:jc w:val="center"/>
              <w:rPr>
                <w:rFonts w:ascii="仿宋_GB2312" w:hint="eastAsia"/>
                <w:b/>
                <w:sz w:val="22"/>
              </w:rPr>
            </w:pPr>
          </w:p>
        </w:tc>
        <w:tc>
          <w:tcPr>
            <w:tcW w:w="1271" w:type="dxa"/>
            <w:gridSpan w:val="2"/>
            <w:vAlign w:val="center"/>
          </w:tcPr>
          <w:p w:rsidR="00A32829" w:rsidRDefault="00A32829">
            <w:pPr>
              <w:spacing w:line="340" w:lineRule="exact"/>
              <w:jc w:val="center"/>
              <w:rPr>
                <w:rFonts w:ascii="仿宋_GB2312" w:hint="eastAsia"/>
                <w:sz w:val="22"/>
              </w:rPr>
            </w:pPr>
            <w:r>
              <w:rPr>
                <w:rFonts w:ascii="仿宋_GB2312" w:hint="eastAsia"/>
                <w:sz w:val="22"/>
              </w:rPr>
              <w:t>安全评价</w:t>
            </w:r>
          </w:p>
        </w:tc>
        <w:tc>
          <w:tcPr>
            <w:tcW w:w="1999" w:type="dxa"/>
            <w:gridSpan w:val="7"/>
            <w:vAlign w:val="center"/>
          </w:tcPr>
          <w:p w:rsidR="00A32829" w:rsidRDefault="00A32829">
            <w:pPr>
              <w:spacing w:line="340" w:lineRule="exact"/>
              <w:jc w:val="center"/>
              <w:rPr>
                <w:rFonts w:ascii="仿宋_GB2312" w:hint="eastAsia"/>
                <w:b/>
                <w:sz w:val="22"/>
              </w:rPr>
            </w:pPr>
          </w:p>
        </w:tc>
        <w:tc>
          <w:tcPr>
            <w:tcW w:w="1179"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获奖情况</w:t>
            </w:r>
          </w:p>
        </w:tc>
        <w:tc>
          <w:tcPr>
            <w:tcW w:w="1541" w:type="dxa"/>
            <w:gridSpan w:val="2"/>
            <w:vAlign w:val="center"/>
          </w:tcPr>
          <w:p w:rsidR="00A32829" w:rsidRDefault="00A32829">
            <w:pPr>
              <w:spacing w:line="340" w:lineRule="exact"/>
              <w:jc w:val="center"/>
              <w:rPr>
                <w:rFonts w:ascii="仿宋_GB2312" w:hint="eastAsia"/>
                <w:b/>
                <w:sz w:val="22"/>
              </w:rPr>
            </w:pPr>
          </w:p>
        </w:tc>
      </w:tr>
      <w:tr w:rsidR="00A32829">
        <w:trPr>
          <w:cantSplit/>
          <w:trHeight w:val="277"/>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建设单位</w:t>
            </w:r>
          </w:p>
        </w:tc>
        <w:tc>
          <w:tcPr>
            <w:tcW w:w="2816" w:type="dxa"/>
            <w:gridSpan w:val="4"/>
            <w:vAlign w:val="center"/>
          </w:tcPr>
          <w:p w:rsidR="00A32829" w:rsidRDefault="00A32829">
            <w:pPr>
              <w:spacing w:line="340" w:lineRule="exact"/>
              <w:jc w:val="center"/>
              <w:rPr>
                <w:rFonts w:ascii="仿宋_GB2312" w:hint="eastAsia"/>
                <w:b/>
                <w:sz w:val="22"/>
              </w:rPr>
            </w:pPr>
          </w:p>
        </w:tc>
        <w:tc>
          <w:tcPr>
            <w:tcW w:w="902" w:type="dxa"/>
            <w:gridSpan w:val="4"/>
            <w:vAlign w:val="center"/>
          </w:tcPr>
          <w:p w:rsidR="00A32829" w:rsidRDefault="00A32829">
            <w:pPr>
              <w:spacing w:line="340" w:lineRule="exact"/>
              <w:jc w:val="center"/>
              <w:rPr>
                <w:rFonts w:ascii="仿宋_GB2312" w:hint="eastAsia"/>
                <w:sz w:val="22"/>
              </w:rPr>
            </w:pPr>
            <w:r>
              <w:rPr>
                <w:rFonts w:ascii="仿宋_GB2312" w:hint="eastAsia"/>
                <w:sz w:val="22"/>
              </w:rPr>
              <w:t>联系人</w:t>
            </w:r>
          </w:p>
        </w:tc>
        <w:tc>
          <w:tcPr>
            <w:tcW w:w="1097" w:type="dxa"/>
            <w:gridSpan w:val="3"/>
            <w:vAlign w:val="center"/>
          </w:tcPr>
          <w:p w:rsidR="00A32829" w:rsidRDefault="00A32829">
            <w:pPr>
              <w:spacing w:line="340" w:lineRule="exact"/>
              <w:jc w:val="center"/>
              <w:rPr>
                <w:rFonts w:ascii="仿宋_GB2312" w:hint="eastAsia"/>
                <w:b/>
                <w:sz w:val="22"/>
              </w:rPr>
            </w:pPr>
          </w:p>
        </w:tc>
        <w:tc>
          <w:tcPr>
            <w:tcW w:w="1179"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联系电话</w:t>
            </w:r>
          </w:p>
        </w:tc>
        <w:tc>
          <w:tcPr>
            <w:tcW w:w="1541" w:type="dxa"/>
            <w:gridSpan w:val="2"/>
            <w:vAlign w:val="center"/>
          </w:tcPr>
          <w:p w:rsidR="00A32829" w:rsidRDefault="00A32829">
            <w:pPr>
              <w:spacing w:line="340" w:lineRule="exact"/>
              <w:jc w:val="center"/>
              <w:rPr>
                <w:rFonts w:ascii="仿宋_GB2312" w:hint="eastAsia"/>
                <w:b/>
                <w:sz w:val="22"/>
              </w:rPr>
            </w:pPr>
          </w:p>
        </w:tc>
      </w:tr>
      <w:tr w:rsidR="00A32829">
        <w:trPr>
          <w:cantSplit/>
          <w:trHeight w:val="355"/>
          <w:jc w:val="center"/>
        </w:trPr>
        <w:tc>
          <w:tcPr>
            <w:tcW w:w="481" w:type="dxa"/>
            <w:vMerge/>
          </w:tcPr>
          <w:p w:rsidR="00A32829" w:rsidRDefault="00A32829">
            <w:pPr>
              <w:spacing w:line="330" w:lineRule="exact"/>
              <w:rPr>
                <w:rFonts w:ascii="仿宋_GB2312" w:hint="eastAsia"/>
                <w:sz w:val="22"/>
              </w:rPr>
            </w:pPr>
          </w:p>
        </w:tc>
        <w:tc>
          <w:tcPr>
            <w:tcW w:w="1942" w:type="dxa"/>
            <w:gridSpan w:val="2"/>
            <w:vAlign w:val="center"/>
          </w:tcPr>
          <w:p w:rsidR="00A32829" w:rsidRDefault="00A32829">
            <w:pPr>
              <w:spacing w:line="340" w:lineRule="exact"/>
              <w:rPr>
                <w:rFonts w:ascii="仿宋_GB2312" w:hint="eastAsia"/>
                <w:sz w:val="22"/>
              </w:rPr>
            </w:pPr>
            <w:r>
              <w:rPr>
                <w:rFonts w:ascii="仿宋_GB2312" w:hint="eastAsia"/>
                <w:sz w:val="22"/>
              </w:rPr>
              <w:t>验收单位</w:t>
            </w:r>
          </w:p>
        </w:tc>
        <w:tc>
          <w:tcPr>
            <w:tcW w:w="2816" w:type="dxa"/>
            <w:gridSpan w:val="4"/>
            <w:vAlign w:val="center"/>
          </w:tcPr>
          <w:p w:rsidR="00A32829" w:rsidRDefault="00A32829">
            <w:pPr>
              <w:spacing w:line="340" w:lineRule="exact"/>
              <w:jc w:val="center"/>
              <w:rPr>
                <w:rFonts w:ascii="仿宋_GB2312" w:hint="eastAsia"/>
                <w:b/>
                <w:sz w:val="22"/>
              </w:rPr>
            </w:pPr>
          </w:p>
        </w:tc>
        <w:tc>
          <w:tcPr>
            <w:tcW w:w="902" w:type="dxa"/>
            <w:gridSpan w:val="4"/>
            <w:vAlign w:val="center"/>
          </w:tcPr>
          <w:p w:rsidR="00A32829" w:rsidRDefault="00A32829">
            <w:pPr>
              <w:spacing w:line="340" w:lineRule="exact"/>
              <w:jc w:val="center"/>
              <w:rPr>
                <w:rFonts w:ascii="仿宋_GB2312" w:hint="eastAsia"/>
                <w:sz w:val="22"/>
              </w:rPr>
            </w:pPr>
            <w:r>
              <w:rPr>
                <w:rFonts w:ascii="仿宋_GB2312" w:hint="eastAsia"/>
                <w:sz w:val="22"/>
              </w:rPr>
              <w:t>联系人</w:t>
            </w:r>
          </w:p>
        </w:tc>
        <w:tc>
          <w:tcPr>
            <w:tcW w:w="1097" w:type="dxa"/>
            <w:gridSpan w:val="3"/>
            <w:vAlign w:val="center"/>
          </w:tcPr>
          <w:p w:rsidR="00A32829" w:rsidRDefault="00A32829">
            <w:pPr>
              <w:spacing w:line="340" w:lineRule="exact"/>
              <w:jc w:val="center"/>
              <w:rPr>
                <w:rFonts w:ascii="仿宋_GB2312" w:hint="eastAsia"/>
                <w:b/>
                <w:sz w:val="22"/>
              </w:rPr>
            </w:pPr>
          </w:p>
        </w:tc>
        <w:tc>
          <w:tcPr>
            <w:tcW w:w="1179" w:type="dxa"/>
            <w:gridSpan w:val="5"/>
            <w:vAlign w:val="center"/>
          </w:tcPr>
          <w:p w:rsidR="00A32829" w:rsidRDefault="00A32829">
            <w:pPr>
              <w:spacing w:line="340" w:lineRule="exact"/>
              <w:jc w:val="center"/>
              <w:rPr>
                <w:rFonts w:ascii="仿宋_GB2312" w:hint="eastAsia"/>
                <w:sz w:val="22"/>
              </w:rPr>
            </w:pPr>
            <w:r>
              <w:rPr>
                <w:rFonts w:ascii="仿宋_GB2312" w:hint="eastAsia"/>
                <w:sz w:val="22"/>
              </w:rPr>
              <w:t>联系电话</w:t>
            </w:r>
          </w:p>
        </w:tc>
        <w:tc>
          <w:tcPr>
            <w:tcW w:w="1541" w:type="dxa"/>
            <w:gridSpan w:val="2"/>
            <w:vAlign w:val="center"/>
          </w:tcPr>
          <w:p w:rsidR="00A32829" w:rsidRDefault="00A32829">
            <w:pPr>
              <w:spacing w:line="340" w:lineRule="exact"/>
              <w:jc w:val="center"/>
              <w:rPr>
                <w:rFonts w:ascii="仿宋_GB2312" w:hint="eastAsia"/>
                <w:b/>
                <w:sz w:val="22"/>
              </w:rPr>
            </w:pPr>
          </w:p>
        </w:tc>
      </w:tr>
      <w:tr w:rsidR="00A32829">
        <w:trPr>
          <w:cantSplit/>
          <w:trHeight w:val="551"/>
          <w:jc w:val="center"/>
        </w:trPr>
        <w:tc>
          <w:tcPr>
            <w:tcW w:w="481" w:type="dxa"/>
            <w:vMerge/>
          </w:tcPr>
          <w:p w:rsidR="00A32829" w:rsidRDefault="00A32829">
            <w:pPr>
              <w:spacing w:line="330" w:lineRule="exact"/>
              <w:rPr>
                <w:rFonts w:ascii="仿宋_GB2312" w:hint="eastAsia"/>
                <w:sz w:val="22"/>
              </w:rPr>
            </w:pPr>
          </w:p>
        </w:tc>
        <w:tc>
          <w:tcPr>
            <w:tcW w:w="9477" w:type="dxa"/>
            <w:gridSpan w:val="20"/>
            <w:vAlign w:val="center"/>
          </w:tcPr>
          <w:p w:rsidR="00A32829" w:rsidRDefault="00A32829">
            <w:pPr>
              <w:spacing w:line="340" w:lineRule="exact"/>
              <w:rPr>
                <w:rFonts w:ascii="仿宋_GB2312" w:hint="eastAsia"/>
                <w:sz w:val="22"/>
              </w:rPr>
            </w:pPr>
            <w:r>
              <w:rPr>
                <w:rFonts w:ascii="仿宋_GB2312" w:hint="eastAsia"/>
                <w:sz w:val="22"/>
              </w:rPr>
              <w:t>其他说明：</w:t>
            </w:r>
          </w:p>
        </w:tc>
      </w:tr>
    </w:tbl>
    <w:p w:rsidR="00A32829" w:rsidRDefault="00A32829">
      <w:pPr>
        <w:rPr>
          <w:rFonts w:ascii="仿宋_GB2312" w:hint="eastAsia"/>
          <w:b/>
        </w:rPr>
      </w:pPr>
      <w:r>
        <w:rPr>
          <w:rFonts w:ascii="仿宋_GB2312" w:hint="eastAsia"/>
          <w:b/>
          <w:sz w:val="21"/>
        </w:rPr>
        <w:t>注：企业代表工程情况表可复制加页。</w:t>
      </w:r>
    </w:p>
    <w:p w:rsidR="00A32829" w:rsidRDefault="00A32829">
      <w:pPr>
        <w:rPr>
          <w:rFonts w:ascii="仿宋_GB2312" w:hint="eastAsia"/>
        </w:rPr>
      </w:pPr>
    </w:p>
    <w:p w:rsidR="00A32829" w:rsidRDefault="00A32829" w:rsidP="008549E6">
      <w:pPr>
        <w:pStyle w:val="1"/>
        <w:ind w:rightChars="-4" w:right="-13"/>
        <w:rPr>
          <w:rFonts w:hint="eastAsia"/>
          <w:color w:val="auto"/>
          <w:sz w:val="32"/>
        </w:rPr>
      </w:pPr>
      <w:r>
        <w:rPr>
          <w:rFonts w:hint="eastAsia"/>
          <w:color w:val="auto"/>
          <w:sz w:val="32"/>
        </w:rPr>
        <w:lastRenderedPageBreak/>
        <w:t>《建筑业企业资质申请表》填写说明</w:t>
      </w:r>
    </w:p>
    <w:p w:rsidR="00A32829" w:rsidRDefault="00A32829" w:rsidP="008549E6">
      <w:pPr>
        <w:ind w:rightChars="-4" w:right="-13" w:firstLineChars="200" w:firstLine="562"/>
        <w:rPr>
          <w:rFonts w:ascii="黑体" w:eastAsia="黑体" w:hAnsi="黑体" w:hint="eastAsia"/>
          <w:b/>
          <w:sz w:val="28"/>
        </w:rPr>
      </w:pPr>
      <w:r>
        <w:rPr>
          <w:rFonts w:ascii="黑体" w:eastAsia="黑体" w:hAnsi="黑体" w:hint="eastAsia"/>
          <w:b/>
          <w:sz w:val="28"/>
        </w:rPr>
        <w:t>一、封面</w:t>
      </w:r>
    </w:p>
    <w:p w:rsidR="00A32829" w:rsidRDefault="00A32829" w:rsidP="008549E6">
      <w:pPr>
        <w:ind w:rightChars="-4" w:right="-13" w:firstLineChars="200" w:firstLine="562"/>
        <w:rPr>
          <w:rFonts w:hint="eastAsia"/>
          <w:sz w:val="28"/>
        </w:rPr>
      </w:pPr>
      <w:r>
        <w:rPr>
          <w:rFonts w:hint="eastAsia"/>
          <w:b/>
          <w:sz w:val="28"/>
        </w:rPr>
        <w:t>1</w:t>
      </w:r>
      <w:r>
        <w:rPr>
          <w:rFonts w:hint="eastAsia"/>
          <w:b/>
          <w:sz w:val="28"/>
        </w:rPr>
        <w:t>．申报企业名称</w:t>
      </w:r>
      <w:r>
        <w:rPr>
          <w:rFonts w:hint="eastAsia"/>
          <w:sz w:val="28"/>
        </w:rPr>
        <w:t>：按工商营业执照内容填写全称，并加盖企业公章。</w:t>
      </w:r>
    </w:p>
    <w:p w:rsidR="00A32829" w:rsidRDefault="00A32829" w:rsidP="008549E6">
      <w:pPr>
        <w:ind w:rightChars="-4" w:right="-13" w:firstLineChars="200" w:firstLine="562"/>
        <w:rPr>
          <w:rFonts w:hint="eastAsia"/>
          <w:sz w:val="28"/>
        </w:rPr>
      </w:pPr>
      <w:r>
        <w:rPr>
          <w:rFonts w:hint="eastAsia"/>
          <w:b/>
          <w:sz w:val="28"/>
        </w:rPr>
        <w:t>2</w:t>
      </w:r>
      <w:r>
        <w:rPr>
          <w:rFonts w:hint="eastAsia"/>
          <w:b/>
          <w:sz w:val="28"/>
        </w:rPr>
        <w:t>．填报日期</w:t>
      </w:r>
      <w:r>
        <w:rPr>
          <w:rFonts w:hint="eastAsia"/>
          <w:sz w:val="28"/>
        </w:rPr>
        <w:t>：按本表报送时间填写。</w:t>
      </w:r>
    </w:p>
    <w:p w:rsidR="00A32829" w:rsidRDefault="00A32829">
      <w:pPr>
        <w:ind w:firstLineChars="200" w:firstLine="562"/>
        <w:rPr>
          <w:rFonts w:ascii="黑体" w:eastAsia="黑体" w:hAnsi="黑体" w:hint="eastAsia"/>
          <w:b/>
          <w:sz w:val="28"/>
        </w:rPr>
      </w:pPr>
      <w:r>
        <w:rPr>
          <w:rFonts w:ascii="黑体" w:eastAsia="黑体" w:hAnsi="黑体" w:hint="eastAsia"/>
          <w:b/>
          <w:sz w:val="28"/>
        </w:rPr>
        <w:t>二、企业申请资质类别和等级</w:t>
      </w:r>
    </w:p>
    <w:p w:rsidR="00A32829" w:rsidRDefault="00A32829" w:rsidP="008549E6">
      <w:pPr>
        <w:ind w:rightChars="-4" w:right="-13" w:firstLineChars="200" w:firstLine="562"/>
        <w:rPr>
          <w:rFonts w:hint="eastAsia"/>
          <w:sz w:val="28"/>
        </w:rPr>
      </w:pPr>
      <w:r>
        <w:rPr>
          <w:rFonts w:hint="eastAsia"/>
          <w:b/>
          <w:sz w:val="28"/>
        </w:rPr>
        <w:t>1</w:t>
      </w:r>
      <w:r>
        <w:rPr>
          <w:rFonts w:hint="eastAsia"/>
          <w:b/>
          <w:sz w:val="28"/>
        </w:rPr>
        <w:t>．现有资质等级：</w:t>
      </w:r>
      <w:r>
        <w:rPr>
          <w:rFonts w:hint="eastAsia"/>
          <w:sz w:val="28"/>
        </w:rPr>
        <w:t>指本企业此次申请资质前的原资质等级。首次申请企业不填写。</w:t>
      </w:r>
    </w:p>
    <w:p w:rsidR="00A32829" w:rsidRDefault="00A32829" w:rsidP="008549E6">
      <w:pPr>
        <w:ind w:rightChars="-4" w:right="-13" w:firstLineChars="200" w:firstLine="562"/>
        <w:rPr>
          <w:rFonts w:hint="eastAsia"/>
          <w:sz w:val="28"/>
        </w:rPr>
      </w:pPr>
      <w:r>
        <w:rPr>
          <w:rFonts w:hint="eastAsia"/>
          <w:b/>
          <w:sz w:val="28"/>
        </w:rPr>
        <w:t>2</w:t>
      </w:r>
      <w:r>
        <w:rPr>
          <w:rFonts w:hint="eastAsia"/>
          <w:b/>
          <w:sz w:val="28"/>
        </w:rPr>
        <w:t>．批准时间：</w:t>
      </w:r>
      <w:r>
        <w:rPr>
          <w:rFonts w:hint="eastAsia"/>
          <w:sz w:val="28"/>
        </w:rPr>
        <w:t>指本企业此次申请资质前每一项原资质等级所批准的时间，首次申请企业不填写。</w:t>
      </w:r>
    </w:p>
    <w:p w:rsidR="00A32829" w:rsidRDefault="00A32829" w:rsidP="008549E6">
      <w:pPr>
        <w:ind w:rightChars="-4" w:right="-13" w:firstLineChars="200" w:firstLine="562"/>
        <w:rPr>
          <w:rFonts w:hint="eastAsia"/>
          <w:sz w:val="28"/>
        </w:rPr>
      </w:pPr>
      <w:r>
        <w:rPr>
          <w:rFonts w:hint="eastAsia"/>
          <w:b/>
          <w:sz w:val="28"/>
        </w:rPr>
        <w:t>3</w:t>
      </w:r>
      <w:r>
        <w:rPr>
          <w:rFonts w:hint="eastAsia"/>
          <w:b/>
          <w:sz w:val="28"/>
        </w:rPr>
        <w:t>．现有资质证书编号：</w:t>
      </w:r>
      <w:r>
        <w:rPr>
          <w:rFonts w:hint="eastAsia"/>
          <w:sz w:val="28"/>
        </w:rPr>
        <w:t>指本企业此次申请资质前的现有资质证书号码。首次申请企业不填写。</w:t>
      </w:r>
    </w:p>
    <w:p w:rsidR="00A32829" w:rsidRDefault="00A32829" w:rsidP="008549E6">
      <w:pPr>
        <w:ind w:rightChars="-4" w:right="-13" w:firstLineChars="200" w:firstLine="560"/>
        <w:rPr>
          <w:rFonts w:hint="eastAsia"/>
          <w:sz w:val="28"/>
        </w:rPr>
      </w:pPr>
      <w:r>
        <w:rPr>
          <w:rFonts w:hint="eastAsia"/>
          <w:sz w:val="28"/>
        </w:rPr>
        <w:t>4</w:t>
      </w:r>
      <w:r>
        <w:rPr>
          <w:rFonts w:hint="eastAsia"/>
          <w:sz w:val="28"/>
        </w:rPr>
        <w:t>．</w:t>
      </w:r>
      <w:r>
        <w:rPr>
          <w:rFonts w:hint="eastAsia"/>
          <w:b/>
          <w:sz w:val="28"/>
        </w:rPr>
        <w:t>企业申请资质类别和等级：</w:t>
      </w:r>
      <w:r>
        <w:rPr>
          <w:rFonts w:hint="eastAsia"/>
          <w:sz w:val="28"/>
        </w:rPr>
        <w:t>填写企业本次申请资质情况。</w:t>
      </w:r>
    </w:p>
    <w:p w:rsidR="00A32829" w:rsidRDefault="00A32829" w:rsidP="008549E6">
      <w:pPr>
        <w:ind w:rightChars="-4" w:right="-13" w:firstLineChars="200" w:firstLine="562"/>
        <w:rPr>
          <w:rFonts w:ascii="黑体" w:eastAsia="黑体" w:hAnsi="黑体" w:hint="eastAsia"/>
          <w:b/>
          <w:sz w:val="28"/>
        </w:rPr>
      </w:pPr>
      <w:r>
        <w:rPr>
          <w:rFonts w:ascii="黑体" w:eastAsia="黑体" w:hAnsi="黑体" w:hint="eastAsia"/>
          <w:b/>
          <w:sz w:val="28"/>
        </w:rPr>
        <w:t>三、企业法定代表人声明</w:t>
      </w:r>
    </w:p>
    <w:p w:rsidR="00A32829" w:rsidRDefault="00A32829" w:rsidP="008549E6">
      <w:pPr>
        <w:ind w:rightChars="-4" w:right="-13" w:firstLineChars="200" w:firstLine="560"/>
        <w:rPr>
          <w:rFonts w:hint="eastAsia"/>
          <w:sz w:val="28"/>
        </w:rPr>
      </w:pPr>
      <w:r>
        <w:rPr>
          <w:rFonts w:hint="eastAsia"/>
          <w:sz w:val="28"/>
        </w:rPr>
        <w:t>请企业法定代表人签名并加盖企业公章。</w:t>
      </w:r>
    </w:p>
    <w:p w:rsidR="00A32829" w:rsidRDefault="00A32829" w:rsidP="008549E6">
      <w:pPr>
        <w:ind w:rightChars="-4" w:right="-13" w:firstLineChars="200" w:firstLine="562"/>
        <w:rPr>
          <w:rFonts w:ascii="黑体" w:eastAsia="黑体" w:hAnsi="黑体" w:hint="eastAsia"/>
          <w:b/>
          <w:sz w:val="28"/>
        </w:rPr>
      </w:pPr>
      <w:r>
        <w:rPr>
          <w:rFonts w:ascii="黑体" w:eastAsia="黑体" w:hAnsi="黑体" w:hint="eastAsia"/>
          <w:b/>
          <w:sz w:val="28"/>
        </w:rPr>
        <w:t>四、企业基本情况</w:t>
      </w:r>
    </w:p>
    <w:p w:rsidR="00A32829" w:rsidRDefault="00A32829" w:rsidP="008549E6">
      <w:pPr>
        <w:ind w:rightChars="-4" w:right="-13" w:firstLineChars="200" w:firstLine="562"/>
        <w:rPr>
          <w:rFonts w:hint="eastAsia"/>
          <w:sz w:val="28"/>
        </w:rPr>
      </w:pPr>
      <w:r>
        <w:rPr>
          <w:rFonts w:hint="eastAsia"/>
          <w:b/>
          <w:sz w:val="28"/>
        </w:rPr>
        <w:t xml:space="preserve">1.  </w:t>
      </w:r>
      <w:r>
        <w:rPr>
          <w:rFonts w:hint="eastAsia"/>
          <w:b/>
          <w:sz w:val="28"/>
        </w:rPr>
        <w:t>企业名称：</w:t>
      </w:r>
      <w:r>
        <w:rPr>
          <w:rFonts w:hint="eastAsia"/>
          <w:sz w:val="28"/>
        </w:rPr>
        <w:t>按工商营业执照内容填写全称。</w:t>
      </w:r>
    </w:p>
    <w:p w:rsidR="00A32829" w:rsidRDefault="00A32829" w:rsidP="008549E6">
      <w:pPr>
        <w:ind w:rightChars="-4" w:right="-13" w:firstLineChars="200" w:firstLine="562"/>
        <w:rPr>
          <w:rFonts w:hint="eastAsia"/>
          <w:sz w:val="28"/>
        </w:rPr>
      </w:pPr>
      <w:r>
        <w:rPr>
          <w:rFonts w:hint="eastAsia"/>
          <w:b/>
          <w:sz w:val="28"/>
        </w:rPr>
        <w:t xml:space="preserve">2.  </w:t>
      </w:r>
      <w:r>
        <w:rPr>
          <w:rFonts w:hint="eastAsia"/>
          <w:b/>
          <w:sz w:val="28"/>
        </w:rPr>
        <w:t>企业注册地址：</w:t>
      </w:r>
      <w:r>
        <w:rPr>
          <w:rFonts w:hint="eastAsia"/>
          <w:sz w:val="28"/>
        </w:rPr>
        <w:t>按工商营业执照内容填写。</w:t>
      </w:r>
    </w:p>
    <w:p w:rsidR="00A32829" w:rsidRDefault="00A32829" w:rsidP="008549E6">
      <w:pPr>
        <w:ind w:rightChars="-4" w:right="-13" w:firstLineChars="200" w:firstLine="562"/>
        <w:rPr>
          <w:rFonts w:hint="eastAsia"/>
          <w:sz w:val="28"/>
        </w:rPr>
      </w:pPr>
      <w:r>
        <w:rPr>
          <w:rFonts w:hint="eastAsia"/>
          <w:b/>
          <w:sz w:val="28"/>
        </w:rPr>
        <w:t>3</w:t>
      </w:r>
      <w:r>
        <w:rPr>
          <w:rFonts w:hint="eastAsia"/>
          <w:b/>
          <w:sz w:val="28"/>
        </w:rPr>
        <w:t>．</w:t>
      </w:r>
      <w:r>
        <w:rPr>
          <w:rFonts w:hint="eastAsia"/>
          <w:b/>
          <w:sz w:val="28"/>
        </w:rPr>
        <w:t xml:space="preserve"> </w:t>
      </w:r>
      <w:r>
        <w:rPr>
          <w:rFonts w:hint="eastAsia"/>
          <w:b/>
          <w:sz w:val="28"/>
        </w:rPr>
        <w:t>企业详细地址：</w:t>
      </w:r>
      <w:r>
        <w:rPr>
          <w:rFonts w:hint="eastAsia"/>
          <w:sz w:val="28"/>
        </w:rPr>
        <w:t>填写本企业经营常驻地的地址，用全称或规范简称填写。</w:t>
      </w:r>
    </w:p>
    <w:p w:rsidR="00A32829" w:rsidRDefault="00A32829" w:rsidP="008549E6">
      <w:pPr>
        <w:ind w:rightChars="-4" w:right="-13" w:firstLineChars="200" w:firstLine="562"/>
        <w:rPr>
          <w:rFonts w:hint="eastAsia"/>
          <w:sz w:val="28"/>
        </w:rPr>
      </w:pPr>
      <w:r>
        <w:rPr>
          <w:rFonts w:hint="eastAsia"/>
          <w:b/>
          <w:sz w:val="28"/>
        </w:rPr>
        <w:t xml:space="preserve">4.  </w:t>
      </w:r>
      <w:r>
        <w:rPr>
          <w:rFonts w:hint="eastAsia"/>
          <w:b/>
          <w:sz w:val="28"/>
        </w:rPr>
        <w:t>营业执照注册号：</w:t>
      </w:r>
      <w:r>
        <w:rPr>
          <w:rFonts w:hint="eastAsia"/>
          <w:sz w:val="28"/>
        </w:rPr>
        <w:t>按工商营业执照的内容填写。</w:t>
      </w:r>
    </w:p>
    <w:p w:rsidR="00A32829" w:rsidRDefault="00A32829" w:rsidP="008549E6">
      <w:pPr>
        <w:ind w:rightChars="-4" w:right="-13" w:firstLineChars="200" w:firstLine="562"/>
        <w:rPr>
          <w:rFonts w:hint="eastAsia"/>
          <w:sz w:val="28"/>
        </w:rPr>
      </w:pPr>
      <w:r>
        <w:rPr>
          <w:rFonts w:hint="eastAsia"/>
          <w:b/>
          <w:sz w:val="28"/>
        </w:rPr>
        <w:t xml:space="preserve">5.  </w:t>
      </w:r>
      <w:r>
        <w:rPr>
          <w:rFonts w:hint="eastAsia"/>
          <w:b/>
          <w:sz w:val="28"/>
        </w:rPr>
        <w:t>企业组织机构代码：</w:t>
      </w:r>
      <w:r>
        <w:rPr>
          <w:rFonts w:hint="eastAsia"/>
          <w:sz w:val="28"/>
        </w:rPr>
        <w:t>按企业组织机构代码证填写，含校验码。</w:t>
      </w:r>
    </w:p>
    <w:p w:rsidR="00A32829" w:rsidRDefault="00A32829" w:rsidP="008549E6">
      <w:pPr>
        <w:ind w:rightChars="-4" w:right="-13" w:firstLineChars="200" w:firstLine="562"/>
        <w:rPr>
          <w:rFonts w:hint="eastAsia"/>
          <w:sz w:val="28"/>
        </w:rPr>
      </w:pPr>
      <w:r>
        <w:rPr>
          <w:rFonts w:hint="eastAsia"/>
          <w:b/>
          <w:sz w:val="28"/>
        </w:rPr>
        <w:t xml:space="preserve">6.  </w:t>
      </w:r>
      <w:r>
        <w:rPr>
          <w:rFonts w:hint="eastAsia"/>
          <w:b/>
          <w:sz w:val="28"/>
        </w:rPr>
        <w:t>企业类型：</w:t>
      </w:r>
      <w:r>
        <w:rPr>
          <w:rFonts w:hint="eastAsia"/>
          <w:sz w:val="28"/>
        </w:rPr>
        <w:t>或称经济性质，按工商营业执照内容填写。</w:t>
      </w:r>
    </w:p>
    <w:p w:rsidR="00A32829" w:rsidRDefault="00A32829" w:rsidP="008549E6">
      <w:pPr>
        <w:ind w:rightChars="-4" w:right="-13" w:firstLineChars="200" w:firstLine="562"/>
        <w:rPr>
          <w:rFonts w:hint="eastAsia"/>
          <w:sz w:val="28"/>
        </w:rPr>
      </w:pPr>
      <w:r>
        <w:rPr>
          <w:rFonts w:hint="eastAsia"/>
          <w:b/>
          <w:sz w:val="28"/>
        </w:rPr>
        <w:t xml:space="preserve">7.  </w:t>
      </w:r>
      <w:r>
        <w:rPr>
          <w:rFonts w:hint="eastAsia"/>
          <w:b/>
          <w:sz w:val="28"/>
        </w:rPr>
        <w:t>建立时间：</w:t>
      </w:r>
      <w:r>
        <w:rPr>
          <w:rFonts w:hint="eastAsia"/>
          <w:sz w:val="28"/>
        </w:rPr>
        <w:t>或称成立时间，按工商营业执照内容填写。</w:t>
      </w:r>
    </w:p>
    <w:p w:rsidR="00A32829" w:rsidRDefault="00A32829" w:rsidP="008549E6">
      <w:pPr>
        <w:ind w:rightChars="-4" w:right="-13" w:firstLineChars="200" w:firstLine="562"/>
        <w:rPr>
          <w:rFonts w:hint="eastAsia"/>
          <w:sz w:val="28"/>
        </w:rPr>
      </w:pPr>
      <w:r>
        <w:rPr>
          <w:rFonts w:hint="eastAsia"/>
          <w:b/>
          <w:sz w:val="28"/>
        </w:rPr>
        <w:t xml:space="preserve">8.  </w:t>
      </w:r>
      <w:r>
        <w:rPr>
          <w:rFonts w:hint="eastAsia"/>
          <w:b/>
          <w:sz w:val="28"/>
        </w:rPr>
        <w:t>联系电话：</w:t>
      </w:r>
      <w:r>
        <w:rPr>
          <w:rFonts w:hint="eastAsia"/>
          <w:sz w:val="28"/>
        </w:rPr>
        <w:t>填写本企业经营常驻地行政办公室电话号码。</w:t>
      </w:r>
    </w:p>
    <w:p w:rsidR="00A32829" w:rsidRDefault="00A32829" w:rsidP="008549E6">
      <w:pPr>
        <w:ind w:rightChars="-4" w:right="-13" w:firstLineChars="200" w:firstLine="562"/>
        <w:rPr>
          <w:rFonts w:hint="eastAsia"/>
          <w:sz w:val="28"/>
        </w:rPr>
      </w:pPr>
      <w:r>
        <w:rPr>
          <w:rFonts w:hint="eastAsia"/>
          <w:b/>
          <w:sz w:val="28"/>
        </w:rPr>
        <w:t xml:space="preserve">9.  </w:t>
      </w:r>
      <w:r>
        <w:rPr>
          <w:rFonts w:hint="eastAsia"/>
          <w:b/>
          <w:sz w:val="28"/>
        </w:rPr>
        <w:t>传真：</w:t>
      </w:r>
      <w:r>
        <w:rPr>
          <w:rFonts w:hint="eastAsia"/>
          <w:sz w:val="28"/>
        </w:rPr>
        <w:t>填写本企业经营常驻地的传真号码。</w:t>
      </w:r>
    </w:p>
    <w:p w:rsidR="00A32829" w:rsidRDefault="00A32829" w:rsidP="008549E6">
      <w:pPr>
        <w:ind w:rightChars="-4" w:right="-13" w:firstLineChars="200" w:firstLine="562"/>
        <w:rPr>
          <w:rFonts w:hint="eastAsia"/>
          <w:sz w:val="28"/>
        </w:rPr>
      </w:pPr>
      <w:r>
        <w:rPr>
          <w:rFonts w:hint="eastAsia"/>
          <w:b/>
          <w:sz w:val="28"/>
        </w:rPr>
        <w:t xml:space="preserve">10. </w:t>
      </w:r>
      <w:r>
        <w:rPr>
          <w:rFonts w:hint="eastAsia"/>
          <w:b/>
          <w:sz w:val="28"/>
        </w:rPr>
        <w:t>企业网址：</w:t>
      </w:r>
      <w:r>
        <w:rPr>
          <w:rFonts w:hint="eastAsia"/>
          <w:sz w:val="28"/>
        </w:rPr>
        <w:t>按本企业在互联网上注册的网络地址全称填写。</w:t>
      </w:r>
    </w:p>
    <w:p w:rsidR="00A32829" w:rsidRDefault="00A32829" w:rsidP="008549E6">
      <w:pPr>
        <w:ind w:rightChars="-4" w:right="-13" w:firstLineChars="200" w:firstLine="562"/>
        <w:rPr>
          <w:rFonts w:hint="eastAsia"/>
          <w:sz w:val="28"/>
        </w:rPr>
      </w:pPr>
      <w:r>
        <w:rPr>
          <w:rFonts w:hint="eastAsia"/>
          <w:b/>
          <w:sz w:val="28"/>
        </w:rPr>
        <w:t xml:space="preserve">11. </w:t>
      </w:r>
      <w:r>
        <w:rPr>
          <w:rFonts w:hint="eastAsia"/>
          <w:b/>
          <w:sz w:val="28"/>
        </w:rPr>
        <w:t>电子邮箱：</w:t>
      </w:r>
      <w:r>
        <w:rPr>
          <w:rFonts w:hint="eastAsia"/>
          <w:sz w:val="28"/>
        </w:rPr>
        <w:t>按本企业在互联网上注册的常用电子邮箱全称填写。</w:t>
      </w:r>
    </w:p>
    <w:p w:rsidR="00A32829" w:rsidRDefault="00A32829" w:rsidP="008549E6">
      <w:pPr>
        <w:ind w:rightChars="-4" w:right="-13" w:firstLineChars="200" w:firstLine="562"/>
        <w:rPr>
          <w:rFonts w:hint="eastAsia"/>
          <w:sz w:val="28"/>
        </w:rPr>
      </w:pPr>
      <w:r>
        <w:rPr>
          <w:rFonts w:hint="eastAsia"/>
          <w:b/>
          <w:sz w:val="28"/>
        </w:rPr>
        <w:t xml:space="preserve">12. </w:t>
      </w:r>
      <w:r>
        <w:rPr>
          <w:rFonts w:hint="eastAsia"/>
          <w:b/>
          <w:sz w:val="28"/>
        </w:rPr>
        <w:t>法定代表人：</w:t>
      </w:r>
      <w:r>
        <w:rPr>
          <w:rFonts w:hint="eastAsia"/>
          <w:sz w:val="28"/>
        </w:rPr>
        <w:t>按工商营业执照内容填写。</w:t>
      </w:r>
      <w:r>
        <w:rPr>
          <w:rFonts w:hint="eastAsia"/>
          <w:sz w:val="28"/>
        </w:rPr>
        <w:t xml:space="preserve">   </w:t>
      </w:r>
    </w:p>
    <w:p w:rsidR="00A32829" w:rsidRDefault="00A32829" w:rsidP="008549E6">
      <w:pPr>
        <w:ind w:rightChars="-4" w:right="-13" w:firstLineChars="200" w:firstLine="562"/>
        <w:rPr>
          <w:rFonts w:ascii="黑体" w:eastAsia="黑体" w:hAnsi="黑体" w:hint="eastAsia"/>
          <w:b/>
          <w:sz w:val="28"/>
        </w:rPr>
      </w:pPr>
      <w:r>
        <w:rPr>
          <w:rFonts w:ascii="黑体" w:eastAsia="黑体" w:hAnsi="黑体" w:hint="eastAsia"/>
          <w:b/>
          <w:sz w:val="28"/>
        </w:rPr>
        <w:t>五、企业从业人员状况</w:t>
      </w:r>
    </w:p>
    <w:p w:rsidR="00A32829" w:rsidRDefault="00A32829" w:rsidP="008549E6">
      <w:pPr>
        <w:ind w:rightChars="-4" w:right="-13" w:firstLineChars="200" w:firstLine="562"/>
        <w:rPr>
          <w:rFonts w:hint="eastAsia"/>
          <w:sz w:val="28"/>
        </w:rPr>
      </w:pPr>
      <w:r>
        <w:rPr>
          <w:rFonts w:hint="eastAsia"/>
          <w:b/>
          <w:sz w:val="28"/>
        </w:rPr>
        <w:t>1</w:t>
      </w:r>
      <w:r>
        <w:rPr>
          <w:rFonts w:hint="eastAsia"/>
          <w:b/>
          <w:sz w:val="28"/>
        </w:rPr>
        <w:t>．注册人员人数：</w:t>
      </w:r>
      <w:r>
        <w:rPr>
          <w:rFonts w:hint="eastAsia"/>
          <w:sz w:val="28"/>
        </w:rPr>
        <w:t>按本企业申报前拥有的各类注册人数填写。</w:t>
      </w:r>
    </w:p>
    <w:p w:rsidR="00A32829" w:rsidRDefault="00A32829" w:rsidP="008549E6">
      <w:pPr>
        <w:ind w:rightChars="-4" w:right="-13" w:firstLineChars="200" w:firstLine="562"/>
        <w:rPr>
          <w:rFonts w:hint="eastAsia"/>
          <w:sz w:val="28"/>
        </w:rPr>
      </w:pPr>
      <w:r>
        <w:rPr>
          <w:rFonts w:hint="eastAsia"/>
          <w:b/>
          <w:sz w:val="28"/>
        </w:rPr>
        <w:t>2</w:t>
      </w:r>
      <w:r>
        <w:rPr>
          <w:rFonts w:hint="eastAsia"/>
          <w:b/>
          <w:sz w:val="28"/>
        </w:rPr>
        <w:t>．中级及以上职称人员人数：</w:t>
      </w:r>
      <w:r>
        <w:rPr>
          <w:rFonts w:hint="eastAsia"/>
          <w:sz w:val="28"/>
        </w:rPr>
        <w:t>按企业申报前拥有的工程序列中级以上人数填写。</w:t>
      </w:r>
    </w:p>
    <w:p w:rsidR="00A32829" w:rsidRDefault="00A32829" w:rsidP="008549E6">
      <w:pPr>
        <w:ind w:rightChars="-4" w:right="-13" w:firstLineChars="200" w:firstLine="562"/>
        <w:rPr>
          <w:rFonts w:hint="eastAsia"/>
          <w:sz w:val="28"/>
        </w:rPr>
      </w:pPr>
      <w:r>
        <w:rPr>
          <w:rFonts w:hint="eastAsia"/>
          <w:b/>
          <w:sz w:val="28"/>
        </w:rPr>
        <w:t>3</w:t>
      </w:r>
      <w:r>
        <w:rPr>
          <w:rFonts w:hint="eastAsia"/>
          <w:b/>
          <w:sz w:val="28"/>
        </w:rPr>
        <w:t>．现场管理人员：</w:t>
      </w:r>
      <w:r>
        <w:rPr>
          <w:rFonts w:hint="eastAsia"/>
          <w:sz w:val="28"/>
        </w:rPr>
        <w:t>按本企业申报前拥有的取得岗位证书的现场管理人员数量填写。</w:t>
      </w:r>
    </w:p>
    <w:p w:rsidR="00A32829" w:rsidRDefault="00A32829" w:rsidP="008549E6">
      <w:pPr>
        <w:ind w:rightChars="-4" w:right="-13" w:firstLineChars="200" w:firstLine="562"/>
        <w:rPr>
          <w:rFonts w:hint="eastAsia"/>
          <w:sz w:val="28"/>
        </w:rPr>
      </w:pPr>
      <w:r>
        <w:rPr>
          <w:rFonts w:hint="eastAsia"/>
          <w:b/>
          <w:sz w:val="28"/>
        </w:rPr>
        <w:t>4</w:t>
      </w:r>
      <w:r>
        <w:rPr>
          <w:rFonts w:hint="eastAsia"/>
          <w:b/>
          <w:sz w:val="28"/>
        </w:rPr>
        <w:t>．技术工人：</w:t>
      </w:r>
      <w:r>
        <w:rPr>
          <w:rFonts w:hint="eastAsia"/>
          <w:sz w:val="28"/>
        </w:rPr>
        <w:t>按企业申报前拥有的自有技术工人数和全资或控股公司技术工人数量填写。</w:t>
      </w:r>
    </w:p>
    <w:p w:rsidR="00A32829" w:rsidRDefault="00A32829" w:rsidP="008549E6">
      <w:pPr>
        <w:ind w:rightChars="-4" w:right="-13" w:firstLineChars="200" w:firstLine="562"/>
        <w:rPr>
          <w:rFonts w:ascii="黑体" w:eastAsia="黑体" w:hAnsi="黑体" w:hint="eastAsia"/>
          <w:b/>
          <w:sz w:val="28"/>
        </w:rPr>
      </w:pPr>
      <w:r>
        <w:rPr>
          <w:rFonts w:ascii="黑体" w:eastAsia="黑体" w:hAnsi="黑体" w:hint="eastAsia"/>
          <w:b/>
          <w:sz w:val="28"/>
        </w:rPr>
        <w:t>六、企业财务状况</w:t>
      </w:r>
    </w:p>
    <w:p w:rsidR="00A32829" w:rsidRDefault="00A32829" w:rsidP="008549E6">
      <w:pPr>
        <w:ind w:rightChars="-4" w:right="-13" w:firstLineChars="200" w:firstLine="562"/>
        <w:rPr>
          <w:rFonts w:hint="eastAsia"/>
          <w:sz w:val="28"/>
        </w:rPr>
      </w:pPr>
      <w:r>
        <w:rPr>
          <w:rFonts w:hint="eastAsia"/>
          <w:b/>
          <w:sz w:val="28"/>
        </w:rPr>
        <w:t>1</w:t>
      </w:r>
      <w:r>
        <w:rPr>
          <w:rFonts w:hint="eastAsia"/>
          <w:b/>
          <w:sz w:val="28"/>
        </w:rPr>
        <w:t>．注册资本：</w:t>
      </w:r>
      <w:r>
        <w:rPr>
          <w:rFonts w:hint="eastAsia"/>
          <w:sz w:val="28"/>
        </w:rPr>
        <w:t>按工商营业执照内容填写。</w:t>
      </w:r>
    </w:p>
    <w:p w:rsidR="00A32829" w:rsidRDefault="00A32829" w:rsidP="008549E6">
      <w:pPr>
        <w:ind w:rightChars="-4" w:right="-13" w:firstLineChars="200" w:firstLine="562"/>
        <w:rPr>
          <w:rFonts w:hint="eastAsia"/>
          <w:sz w:val="28"/>
        </w:rPr>
      </w:pPr>
      <w:r>
        <w:rPr>
          <w:rFonts w:hint="eastAsia"/>
          <w:b/>
          <w:sz w:val="28"/>
        </w:rPr>
        <w:t>2</w:t>
      </w:r>
      <w:r>
        <w:rPr>
          <w:rFonts w:hint="eastAsia"/>
          <w:b/>
          <w:sz w:val="28"/>
        </w:rPr>
        <w:t>．资产总额：</w:t>
      </w:r>
      <w:r>
        <w:rPr>
          <w:rFonts w:hint="eastAsia"/>
          <w:sz w:val="28"/>
        </w:rPr>
        <w:t>指本企业拥有或控制的能以货币计量的经济资源，包括各种</w:t>
      </w:r>
      <w:r>
        <w:rPr>
          <w:rFonts w:hint="eastAsia"/>
          <w:sz w:val="28"/>
        </w:rPr>
        <w:lastRenderedPageBreak/>
        <w:t>财产、债权和其它权利。按本报告期期末财务报告数据填写。</w:t>
      </w:r>
    </w:p>
    <w:p w:rsidR="00A32829" w:rsidRDefault="00A32829" w:rsidP="008549E6">
      <w:pPr>
        <w:ind w:rightChars="-4" w:right="-13" w:firstLineChars="200" w:firstLine="562"/>
        <w:rPr>
          <w:rFonts w:hint="eastAsia"/>
          <w:sz w:val="28"/>
        </w:rPr>
      </w:pPr>
      <w:r>
        <w:rPr>
          <w:rFonts w:hint="eastAsia"/>
          <w:b/>
          <w:sz w:val="28"/>
        </w:rPr>
        <w:t>3</w:t>
      </w:r>
      <w:r>
        <w:rPr>
          <w:rFonts w:hint="eastAsia"/>
          <w:b/>
          <w:sz w:val="28"/>
        </w:rPr>
        <w:t>．固定资产：</w:t>
      </w:r>
      <w:r>
        <w:rPr>
          <w:rFonts w:hint="eastAsia"/>
          <w:sz w:val="28"/>
        </w:rPr>
        <w:t>指本企业使用期超过一年的房屋及建筑物、机器、机械、运输工具以及其他与生产经营有关的设备、器具、工具等。按本报告期期末财务报告数据填写。</w:t>
      </w:r>
    </w:p>
    <w:p w:rsidR="00A32829" w:rsidRDefault="00A32829" w:rsidP="008549E6">
      <w:pPr>
        <w:ind w:rightChars="-4" w:right="-13" w:firstLineChars="200" w:firstLine="562"/>
        <w:rPr>
          <w:rFonts w:hint="eastAsia"/>
          <w:sz w:val="28"/>
        </w:rPr>
      </w:pPr>
      <w:r>
        <w:rPr>
          <w:rFonts w:hint="eastAsia"/>
          <w:b/>
          <w:sz w:val="28"/>
        </w:rPr>
        <w:t>4</w:t>
      </w:r>
      <w:r>
        <w:rPr>
          <w:rFonts w:hint="eastAsia"/>
          <w:b/>
          <w:sz w:val="28"/>
        </w:rPr>
        <w:t>．流动资产：</w:t>
      </w:r>
      <w:r>
        <w:rPr>
          <w:rFonts w:hint="eastAsia"/>
          <w:sz w:val="28"/>
        </w:rPr>
        <w:t>指本企业可以在一年或超过一年的一个营业周期内变现或耗用的资产。按本报告期期末财务报告数据填写。</w:t>
      </w:r>
    </w:p>
    <w:p w:rsidR="00A32829" w:rsidRDefault="00A32829" w:rsidP="008549E6">
      <w:pPr>
        <w:ind w:rightChars="-4" w:right="-13" w:firstLineChars="200" w:firstLine="562"/>
        <w:rPr>
          <w:rFonts w:hint="eastAsia"/>
          <w:sz w:val="28"/>
        </w:rPr>
      </w:pPr>
      <w:r>
        <w:rPr>
          <w:rFonts w:hint="eastAsia"/>
          <w:b/>
          <w:sz w:val="28"/>
        </w:rPr>
        <w:t>5</w:t>
      </w:r>
      <w:r>
        <w:rPr>
          <w:rFonts w:hint="eastAsia"/>
          <w:b/>
          <w:sz w:val="28"/>
        </w:rPr>
        <w:t>．负债总额：</w:t>
      </w:r>
      <w:r>
        <w:rPr>
          <w:rFonts w:hint="eastAsia"/>
          <w:sz w:val="28"/>
        </w:rPr>
        <w:t>指本企业全部资产总额中，所承担的能以货币计量、将以资产或劳务偿付的债务。按本报告期期末财务报告数据填写。</w:t>
      </w:r>
    </w:p>
    <w:p w:rsidR="00A32829" w:rsidRDefault="00A32829" w:rsidP="008549E6">
      <w:pPr>
        <w:ind w:rightChars="-4" w:right="-13" w:firstLineChars="200" w:firstLine="562"/>
        <w:rPr>
          <w:rFonts w:hint="eastAsia"/>
          <w:sz w:val="28"/>
        </w:rPr>
      </w:pPr>
      <w:r>
        <w:rPr>
          <w:rFonts w:hint="eastAsia"/>
          <w:b/>
          <w:sz w:val="28"/>
        </w:rPr>
        <w:t>6</w:t>
      </w:r>
      <w:r>
        <w:rPr>
          <w:rFonts w:hint="eastAsia"/>
          <w:b/>
          <w:sz w:val="28"/>
        </w:rPr>
        <w:t>．净资产：</w:t>
      </w:r>
      <w:r>
        <w:rPr>
          <w:rFonts w:hint="eastAsia"/>
          <w:sz w:val="28"/>
        </w:rPr>
        <w:t>又称所有者权益，指投资人对企业净资产的所有权。企业净资产等于企业全部资产减去全部负债后的余额。按本报告期期末财务报告数据填写。</w:t>
      </w:r>
    </w:p>
    <w:p w:rsidR="00A32829" w:rsidRDefault="00A32829" w:rsidP="008549E6">
      <w:pPr>
        <w:ind w:rightChars="-4" w:right="-13" w:firstLineChars="200" w:firstLine="562"/>
        <w:rPr>
          <w:rFonts w:hint="eastAsia"/>
          <w:sz w:val="28"/>
        </w:rPr>
      </w:pPr>
      <w:r>
        <w:rPr>
          <w:rFonts w:hint="eastAsia"/>
          <w:b/>
          <w:sz w:val="28"/>
        </w:rPr>
        <w:t>7</w:t>
      </w:r>
      <w:r>
        <w:rPr>
          <w:rFonts w:hint="eastAsia"/>
          <w:b/>
          <w:sz w:val="28"/>
        </w:rPr>
        <w:t>．国有资本：</w:t>
      </w:r>
      <w:r>
        <w:rPr>
          <w:rFonts w:hint="eastAsia"/>
          <w:sz w:val="28"/>
        </w:rPr>
        <w:t>指有权代表国家投资的政府部门或者机构以国有资产投入企业形成的资本金。按本企业经工商行政管理部门备案的章程有关内容填写。</w:t>
      </w:r>
    </w:p>
    <w:p w:rsidR="00A32829" w:rsidRDefault="00A32829" w:rsidP="008549E6">
      <w:pPr>
        <w:ind w:rightChars="-4" w:right="-13" w:firstLineChars="200" w:firstLine="562"/>
        <w:rPr>
          <w:rFonts w:hint="eastAsia"/>
          <w:sz w:val="28"/>
        </w:rPr>
      </w:pPr>
      <w:r>
        <w:rPr>
          <w:rFonts w:hint="eastAsia"/>
          <w:b/>
          <w:sz w:val="28"/>
        </w:rPr>
        <w:t>8</w:t>
      </w:r>
      <w:r>
        <w:rPr>
          <w:rFonts w:hint="eastAsia"/>
          <w:b/>
          <w:sz w:val="28"/>
        </w:rPr>
        <w:t>．法人资本：</w:t>
      </w:r>
      <w:r>
        <w:rPr>
          <w:rFonts w:hint="eastAsia"/>
          <w:sz w:val="28"/>
        </w:rPr>
        <w:t>指其它法人单位以其依法可以支配的资产投入企业形成的资本金。按本企业经工商行政管理部门备案的章程有关内容填写。</w:t>
      </w:r>
    </w:p>
    <w:p w:rsidR="00A32829" w:rsidRDefault="00A32829" w:rsidP="008549E6">
      <w:pPr>
        <w:ind w:rightChars="-4" w:right="-13" w:firstLineChars="200" w:firstLine="562"/>
        <w:rPr>
          <w:rFonts w:hint="eastAsia"/>
          <w:sz w:val="28"/>
        </w:rPr>
      </w:pPr>
      <w:r>
        <w:rPr>
          <w:rFonts w:hint="eastAsia"/>
          <w:b/>
          <w:sz w:val="28"/>
        </w:rPr>
        <w:t>9</w:t>
      </w:r>
      <w:r>
        <w:rPr>
          <w:rFonts w:hint="eastAsia"/>
          <w:b/>
          <w:sz w:val="28"/>
        </w:rPr>
        <w:t>．个人资本：</w:t>
      </w:r>
      <w:r>
        <w:rPr>
          <w:rFonts w:hint="eastAsia"/>
          <w:sz w:val="28"/>
        </w:rPr>
        <w:t>指社会个人或者企业内部职工以个人合法财产投入企业形成的资本金。按本企业经工商行政管理部门备案的章程有关内容填写。</w:t>
      </w:r>
    </w:p>
    <w:p w:rsidR="00A32829" w:rsidRDefault="00A32829" w:rsidP="008549E6">
      <w:pPr>
        <w:ind w:rightChars="-4" w:right="-13" w:firstLineChars="200" w:firstLine="562"/>
        <w:rPr>
          <w:rFonts w:hint="eastAsia"/>
          <w:sz w:val="28"/>
        </w:rPr>
      </w:pPr>
      <w:r>
        <w:rPr>
          <w:rFonts w:hint="eastAsia"/>
          <w:b/>
          <w:sz w:val="28"/>
        </w:rPr>
        <w:t>10</w:t>
      </w:r>
      <w:r>
        <w:rPr>
          <w:rFonts w:hint="eastAsia"/>
          <w:b/>
          <w:sz w:val="28"/>
        </w:rPr>
        <w:t>．港澳台商资本：</w:t>
      </w:r>
      <w:r>
        <w:rPr>
          <w:rFonts w:hint="eastAsia"/>
          <w:sz w:val="28"/>
        </w:rPr>
        <w:t>指我国香港、澳门和台湾地区投资者投入企业形成的资本金。按本企业经工商行政管理部门备案的章程有关内容填写。须注明港澳台资本出资方所在地区。</w:t>
      </w:r>
    </w:p>
    <w:p w:rsidR="00A32829" w:rsidRDefault="00A32829" w:rsidP="008549E6">
      <w:pPr>
        <w:ind w:rightChars="-4" w:right="-13" w:firstLineChars="200" w:firstLine="562"/>
        <w:rPr>
          <w:rFonts w:hint="eastAsia"/>
          <w:sz w:val="28"/>
        </w:rPr>
      </w:pPr>
      <w:r>
        <w:rPr>
          <w:rFonts w:hint="eastAsia"/>
          <w:b/>
          <w:sz w:val="28"/>
        </w:rPr>
        <w:t>11</w:t>
      </w:r>
      <w:r>
        <w:rPr>
          <w:rFonts w:hint="eastAsia"/>
          <w:b/>
          <w:sz w:val="28"/>
        </w:rPr>
        <w:t>．外商资本：</w:t>
      </w:r>
      <w:r>
        <w:rPr>
          <w:rFonts w:hint="eastAsia"/>
          <w:sz w:val="28"/>
        </w:rPr>
        <w:t>指外国投资者投入企业形成的资本金。按本企业经工商行政管理部门备案的章程有关内容填写。须注明外资方所在国家或地区。</w:t>
      </w:r>
    </w:p>
    <w:p w:rsidR="00A32829" w:rsidRDefault="00A32829" w:rsidP="008549E6">
      <w:pPr>
        <w:ind w:rightChars="-4" w:right="-13" w:firstLineChars="200" w:firstLine="562"/>
        <w:rPr>
          <w:rFonts w:ascii="黑体" w:eastAsia="黑体" w:hAnsi="黑体" w:hint="eastAsia"/>
          <w:b/>
          <w:sz w:val="28"/>
        </w:rPr>
      </w:pPr>
      <w:r>
        <w:rPr>
          <w:rFonts w:ascii="黑体" w:eastAsia="黑体" w:hAnsi="黑体" w:hint="eastAsia"/>
          <w:b/>
          <w:sz w:val="28"/>
        </w:rPr>
        <w:t>七、设备</w:t>
      </w:r>
    </w:p>
    <w:p w:rsidR="00A32829" w:rsidRDefault="00A32829" w:rsidP="008549E6">
      <w:pPr>
        <w:ind w:rightChars="-4" w:right="-13" w:firstLineChars="200" w:firstLine="562"/>
        <w:rPr>
          <w:rFonts w:hint="eastAsia"/>
          <w:sz w:val="28"/>
        </w:rPr>
      </w:pPr>
      <w:r>
        <w:rPr>
          <w:rFonts w:hint="eastAsia"/>
          <w:b/>
          <w:sz w:val="28"/>
        </w:rPr>
        <w:t>1</w:t>
      </w:r>
      <w:r>
        <w:rPr>
          <w:rFonts w:hint="eastAsia"/>
          <w:b/>
          <w:sz w:val="28"/>
        </w:rPr>
        <w:t>．机械设备总台数：</w:t>
      </w:r>
      <w:r>
        <w:rPr>
          <w:rFonts w:hint="eastAsia"/>
          <w:sz w:val="28"/>
        </w:rPr>
        <w:t>指归本企业所有，属于本企业固定资产的生产性机械设备年末总台数。它包括施工机械、生产设备、运输设备以及其他设备。按本企业报告期末“固定资产”台帐据实填写。</w:t>
      </w:r>
    </w:p>
    <w:p w:rsidR="00A32829" w:rsidRDefault="00A32829" w:rsidP="008549E6">
      <w:pPr>
        <w:ind w:rightChars="-4" w:right="-13" w:firstLineChars="200" w:firstLine="562"/>
        <w:rPr>
          <w:rFonts w:hint="eastAsia"/>
          <w:sz w:val="28"/>
        </w:rPr>
      </w:pPr>
      <w:r>
        <w:rPr>
          <w:rFonts w:hint="eastAsia"/>
          <w:b/>
          <w:sz w:val="28"/>
        </w:rPr>
        <w:t>2</w:t>
      </w:r>
      <w:r>
        <w:rPr>
          <w:rFonts w:hint="eastAsia"/>
          <w:b/>
          <w:sz w:val="28"/>
        </w:rPr>
        <w:t>．机械设备总功率：</w:t>
      </w:r>
      <w:r>
        <w:rPr>
          <w:rFonts w:hint="eastAsia"/>
          <w:sz w:val="28"/>
        </w:rPr>
        <w:t>指本企业自有施工机械、生产设备、运输设备以及其他设备等列为在册固定资产的生产性机械设备年末总功率，按能力或查定能力计算，包括机械本身的动力和为该机械服务的单独动力设备，如电动机等。计量单位用千瓦，动力换算按：</w:t>
      </w:r>
      <w:r>
        <w:rPr>
          <w:rFonts w:hint="eastAsia"/>
          <w:sz w:val="28"/>
        </w:rPr>
        <w:t>1</w:t>
      </w:r>
      <w:r>
        <w:rPr>
          <w:rFonts w:hint="eastAsia"/>
          <w:sz w:val="28"/>
        </w:rPr>
        <w:t>马力＝</w:t>
      </w:r>
      <w:r>
        <w:rPr>
          <w:rFonts w:hint="eastAsia"/>
          <w:sz w:val="28"/>
        </w:rPr>
        <w:t>0</w:t>
      </w:r>
      <w:r>
        <w:rPr>
          <w:rFonts w:hint="eastAsia"/>
          <w:sz w:val="28"/>
        </w:rPr>
        <w:t>．</w:t>
      </w:r>
      <w:r>
        <w:rPr>
          <w:rFonts w:hint="eastAsia"/>
          <w:sz w:val="28"/>
        </w:rPr>
        <w:t>735</w:t>
      </w:r>
      <w:r>
        <w:rPr>
          <w:rFonts w:hint="eastAsia"/>
          <w:sz w:val="28"/>
        </w:rPr>
        <w:t>千瓦折合成千瓦数。电焊机、变压器、锅炉不计算动力。</w:t>
      </w:r>
    </w:p>
    <w:p w:rsidR="00A32829" w:rsidRDefault="00A32829" w:rsidP="008549E6">
      <w:pPr>
        <w:ind w:rightChars="-4" w:right="-13" w:firstLineChars="200" w:firstLine="562"/>
        <w:rPr>
          <w:rFonts w:hint="eastAsia"/>
          <w:sz w:val="28"/>
        </w:rPr>
      </w:pPr>
      <w:r>
        <w:rPr>
          <w:rFonts w:hint="eastAsia"/>
          <w:b/>
          <w:sz w:val="28"/>
        </w:rPr>
        <w:t>3</w:t>
      </w:r>
      <w:r>
        <w:rPr>
          <w:rFonts w:hint="eastAsia"/>
          <w:b/>
          <w:sz w:val="28"/>
        </w:rPr>
        <w:t>．机械设备原值：</w:t>
      </w:r>
      <w:r>
        <w:rPr>
          <w:rFonts w:hint="eastAsia"/>
          <w:sz w:val="28"/>
        </w:rPr>
        <w:t>指企业自有机械设备的购置价。按本企业报告期末“固定资产”台帐据实填写。</w:t>
      </w:r>
    </w:p>
    <w:p w:rsidR="00A32829" w:rsidRDefault="00A32829" w:rsidP="008549E6">
      <w:pPr>
        <w:ind w:rightChars="-4" w:right="-13" w:firstLineChars="200" w:firstLine="562"/>
        <w:rPr>
          <w:rFonts w:hint="eastAsia"/>
          <w:sz w:val="28"/>
        </w:rPr>
      </w:pPr>
      <w:r>
        <w:rPr>
          <w:rFonts w:hint="eastAsia"/>
          <w:b/>
          <w:sz w:val="28"/>
        </w:rPr>
        <w:t>4</w:t>
      </w:r>
      <w:r>
        <w:rPr>
          <w:rFonts w:hint="eastAsia"/>
          <w:b/>
          <w:sz w:val="28"/>
        </w:rPr>
        <w:t>．机械设备净值：</w:t>
      </w:r>
      <w:r>
        <w:rPr>
          <w:rFonts w:hint="eastAsia"/>
          <w:sz w:val="28"/>
        </w:rPr>
        <w:t>指企业自有机械设备经过使用、磨损后实际存在的价值，即原值减去累计折旧后的净值。按本企业报告期末“固定资产”台帐据实填写。</w:t>
      </w:r>
    </w:p>
    <w:p w:rsidR="00A32829" w:rsidRDefault="00A32829" w:rsidP="008549E6">
      <w:pPr>
        <w:ind w:rightChars="-4" w:right="-13" w:firstLineChars="200" w:firstLine="562"/>
        <w:rPr>
          <w:rFonts w:hint="eastAsia"/>
          <w:sz w:val="28"/>
        </w:rPr>
      </w:pPr>
      <w:r>
        <w:rPr>
          <w:rFonts w:hint="eastAsia"/>
          <w:b/>
          <w:sz w:val="28"/>
        </w:rPr>
        <w:t>5</w:t>
      </w:r>
      <w:r>
        <w:rPr>
          <w:rFonts w:hint="eastAsia"/>
          <w:b/>
          <w:sz w:val="28"/>
        </w:rPr>
        <w:t>．动力装备率：</w:t>
      </w:r>
      <w:r>
        <w:rPr>
          <w:rFonts w:hint="eastAsia"/>
          <w:sz w:val="28"/>
        </w:rPr>
        <w:t>又称动力装备系数或动力装备程度。</w:t>
      </w:r>
    </w:p>
    <w:p w:rsidR="00A32829" w:rsidRDefault="00A32829" w:rsidP="008549E6">
      <w:pPr>
        <w:ind w:rightChars="-4" w:right="-13" w:firstLineChars="200" w:firstLine="560"/>
        <w:rPr>
          <w:rFonts w:hint="eastAsia"/>
          <w:sz w:val="28"/>
        </w:rPr>
      </w:pPr>
      <w:r>
        <w:rPr>
          <w:rFonts w:hint="eastAsia"/>
          <w:sz w:val="28"/>
        </w:rPr>
        <w:t>动力装备率＝机械设备总功率÷从业人员年平均人数（千瓦／人）</w:t>
      </w:r>
    </w:p>
    <w:p w:rsidR="00A32829" w:rsidRDefault="00A32829" w:rsidP="008549E6">
      <w:pPr>
        <w:ind w:rightChars="-4" w:right="-13" w:firstLineChars="200" w:firstLine="562"/>
        <w:rPr>
          <w:rFonts w:hint="eastAsia"/>
          <w:sz w:val="28"/>
        </w:rPr>
      </w:pPr>
      <w:r>
        <w:rPr>
          <w:rFonts w:hint="eastAsia"/>
          <w:b/>
          <w:sz w:val="28"/>
        </w:rPr>
        <w:t>6</w:t>
      </w:r>
      <w:r>
        <w:rPr>
          <w:rFonts w:hint="eastAsia"/>
          <w:b/>
          <w:sz w:val="28"/>
        </w:rPr>
        <w:t>．技术装备率：</w:t>
      </w:r>
      <w:r>
        <w:rPr>
          <w:rFonts w:hint="eastAsia"/>
          <w:sz w:val="28"/>
        </w:rPr>
        <w:t>又称技术装备系数或技术装备程度。</w:t>
      </w:r>
    </w:p>
    <w:p w:rsidR="00A32829" w:rsidRDefault="00A32829" w:rsidP="008549E6">
      <w:pPr>
        <w:ind w:rightChars="-4" w:right="-13" w:firstLineChars="200" w:firstLine="560"/>
        <w:rPr>
          <w:rFonts w:hint="eastAsia"/>
          <w:sz w:val="28"/>
        </w:rPr>
      </w:pPr>
      <w:r>
        <w:rPr>
          <w:rFonts w:hint="eastAsia"/>
          <w:sz w:val="28"/>
        </w:rPr>
        <w:t>技术装备率＝机械设备净值÷从业人员年平均人数（元／人）</w:t>
      </w:r>
    </w:p>
    <w:p w:rsidR="00A32829" w:rsidRDefault="00A32829" w:rsidP="008549E6">
      <w:pPr>
        <w:ind w:rightChars="-4" w:right="-13" w:firstLineChars="200" w:firstLine="562"/>
        <w:rPr>
          <w:rFonts w:ascii="黑体" w:eastAsia="黑体" w:hAnsi="黑体" w:hint="eastAsia"/>
          <w:b/>
          <w:sz w:val="28"/>
        </w:rPr>
      </w:pPr>
      <w:r>
        <w:rPr>
          <w:rFonts w:ascii="黑体" w:eastAsia="黑体" w:hAnsi="黑体" w:hint="eastAsia"/>
          <w:b/>
          <w:sz w:val="28"/>
        </w:rPr>
        <w:t>八、企业简介</w:t>
      </w:r>
    </w:p>
    <w:p w:rsidR="00A32829" w:rsidRDefault="00A32829" w:rsidP="008549E6">
      <w:pPr>
        <w:ind w:rightChars="-4" w:right="-13" w:firstLineChars="200" w:firstLine="560"/>
        <w:rPr>
          <w:rFonts w:hint="eastAsia"/>
          <w:sz w:val="28"/>
        </w:rPr>
      </w:pPr>
      <w:r>
        <w:rPr>
          <w:rFonts w:hint="eastAsia"/>
          <w:sz w:val="28"/>
        </w:rPr>
        <w:t>填写企业的基本情况、发展演变过程（含企业名称变更、分立合并等情况）、</w:t>
      </w:r>
      <w:r>
        <w:rPr>
          <w:rFonts w:hint="eastAsia"/>
          <w:sz w:val="28"/>
        </w:rPr>
        <w:lastRenderedPageBreak/>
        <w:t>主要工程业绩等。</w:t>
      </w:r>
    </w:p>
    <w:p w:rsidR="00A32829" w:rsidRDefault="00A32829" w:rsidP="008549E6">
      <w:pPr>
        <w:numPr>
          <w:ilvl w:val="0"/>
          <w:numId w:val="2"/>
        </w:numPr>
        <w:ind w:rightChars="-4" w:right="-13" w:firstLineChars="200" w:firstLine="562"/>
        <w:rPr>
          <w:rFonts w:ascii="黑体" w:eastAsia="黑体" w:hAnsi="黑体" w:hint="eastAsia"/>
          <w:b/>
          <w:sz w:val="28"/>
        </w:rPr>
      </w:pPr>
      <w:r>
        <w:rPr>
          <w:rFonts w:ascii="黑体" w:eastAsia="黑体" w:hAnsi="黑体" w:hint="eastAsia"/>
          <w:b/>
          <w:sz w:val="28"/>
        </w:rPr>
        <w:t>技术负责人名单</w:t>
      </w:r>
    </w:p>
    <w:p w:rsidR="00A32829" w:rsidRDefault="00A32829" w:rsidP="008549E6">
      <w:pPr>
        <w:ind w:rightChars="-4" w:right="-13"/>
        <w:rPr>
          <w:rFonts w:ascii="黑体" w:eastAsia="黑体" w:hAnsi="黑体" w:hint="eastAsia"/>
          <w:b/>
          <w:sz w:val="28"/>
        </w:rPr>
      </w:pPr>
      <w:r>
        <w:rPr>
          <w:rFonts w:ascii="黑体" w:eastAsia="黑体" w:hAnsi="黑体" w:hint="eastAsia"/>
          <w:b/>
          <w:sz w:val="28"/>
        </w:rPr>
        <w:t xml:space="preserve">   </w:t>
      </w:r>
      <w:r>
        <w:rPr>
          <w:rFonts w:hint="eastAsia"/>
          <w:sz w:val="28"/>
        </w:rPr>
        <w:t xml:space="preserve"> </w:t>
      </w:r>
      <w:r>
        <w:rPr>
          <w:rFonts w:hint="eastAsia"/>
          <w:sz w:val="28"/>
        </w:rPr>
        <w:t>按照企业所申报资质填写，其中负责资质类别是指该技术负责人作为该项资质的技术负责人申报。</w:t>
      </w:r>
    </w:p>
    <w:p w:rsidR="00A32829" w:rsidRDefault="00A32829" w:rsidP="008549E6">
      <w:pPr>
        <w:ind w:rightChars="-4" w:right="-13" w:firstLineChars="200" w:firstLine="562"/>
        <w:rPr>
          <w:rFonts w:ascii="黑体" w:eastAsia="黑体" w:hAnsi="黑体" w:hint="eastAsia"/>
          <w:b/>
          <w:sz w:val="28"/>
        </w:rPr>
      </w:pPr>
      <w:r>
        <w:rPr>
          <w:rFonts w:ascii="黑体" w:eastAsia="黑体" w:hAnsi="黑体" w:hint="eastAsia"/>
          <w:b/>
          <w:sz w:val="28"/>
        </w:rPr>
        <w:t>十、技术负责人简历</w:t>
      </w:r>
    </w:p>
    <w:p w:rsidR="00A32829" w:rsidRDefault="00A32829" w:rsidP="008549E6">
      <w:pPr>
        <w:ind w:rightChars="-4" w:right="-13"/>
        <w:rPr>
          <w:rFonts w:hint="eastAsia"/>
          <w:sz w:val="28"/>
        </w:rPr>
      </w:pPr>
      <w:r>
        <w:rPr>
          <w:rFonts w:hint="eastAsia"/>
          <w:sz w:val="28"/>
        </w:rPr>
        <w:t xml:space="preserve">    </w:t>
      </w:r>
      <w:r>
        <w:rPr>
          <w:rFonts w:hint="eastAsia"/>
          <w:sz w:val="28"/>
        </w:rPr>
        <w:t>按照实际情况填写，并由本人签名。</w:t>
      </w:r>
    </w:p>
    <w:p w:rsidR="00A32829" w:rsidRDefault="00A32829" w:rsidP="008549E6">
      <w:pPr>
        <w:ind w:rightChars="-4" w:right="-13" w:firstLineChars="200" w:firstLine="562"/>
        <w:rPr>
          <w:rFonts w:hint="eastAsia"/>
          <w:sz w:val="28"/>
        </w:rPr>
      </w:pPr>
      <w:r>
        <w:rPr>
          <w:rFonts w:ascii="黑体" w:eastAsia="黑体" w:hAnsi="黑体" w:hint="eastAsia"/>
          <w:b/>
          <w:sz w:val="28"/>
        </w:rPr>
        <w:t>十一、注册建造师名单</w:t>
      </w:r>
    </w:p>
    <w:p w:rsidR="00A32829" w:rsidRDefault="00A32829" w:rsidP="008549E6">
      <w:pPr>
        <w:ind w:rightChars="-4" w:right="-13" w:firstLineChars="200" w:firstLine="560"/>
        <w:rPr>
          <w:rFonts w:ascii="黑体" w:eastAsia="黑体" w:hAnsi="黑体" w:hint="eastAsia"/>
          <w:b/>
          <w:sz w:val="28"/>
        </w:rPr>
      </w:pPr>
      <w:r>
        <w:rPr>
          <w:rFonts w:hint="eastAsia"/>
          <w:sz w:val="28"/>
        </w:rPr>
        <w:t>只填报申报所需注册建造师，按照一、二级顺序填写。</w:t>
      </w:r>
    </w:p>
    <w:p w:rsidR="00A32829" w:rsidRDefault="00A32829" w:rsidP="008549E6">
      <w:pPr>
        <w:ind w:rightChars="-4" w:right="-13" w:firstLineChars="200" w:firstLine="562"/>
        <w:rPr>
          <w:rFonts w:ascii="黑体" w:eastAsia="黑体" w:hAnsi="黑体" w:hint="eastAsia"/>
          <w:sz w:val="28"/>
        </w:rPr>
      </w:pPr>
      <w:r>
        <w:rPr>
          <w:rFonts w:ascii="黑体" w:eastAsia="黑体" w:hAnsi="黑体" w:hint="eastAsia"/>
          <w:b/>
          <w:sz w:val="28"/>
        </w:rPr>
        <w:t>十二、中级及以上职称人员名单</w:t>
      </w:r>
    </w:p>
    <w:p w:rsidR="00A32829" w:rsidRDefault="00A32829" w:rsidP="008549E6">
      <w:pPr>
        <w:ind w:rightChars="-4" w:right="-13" w:firstLineChars="200" w:firstLine="560"/>
        <w:rPr>
          <w:rFonts w:hint="eastAsia"/>
          <w:sz w:val="28"/>
        </w:rPr>
      </w:pPr>
      <w:r>
        <w:rPr>
          <w:rFonts w:hint="eastAsia"/>
          <w:sz w:val="28"/>
        </w:rPr>
        <w:t>只填写申报所需有职称人员，由高级到中级依次填写。</w:t>
      </w:r>
    </w:p>
    <w:p w:rsidR="00A32829" w:rsidRDefault="00A32829" w:rsidP="008549E6">
      <w:pPr>
        <w:numPr>
          <w:ilvl w:val="0"/>
          <w:numId w:val="3"/>
        </w:numPr>
        <w:ind w:rightChars="-4" w:right="-13" w:firstLineChars="200" w:firstLine="562"/>
        <w:rPr>
          <w:rFonts w:ascii="黑体" w:eastAsia="黑体" w:hAnsi="黑体" w:hint="eastAsia"/>
          <w:b/>
          <w:sz w:val="28"/>
        </w:rPr>
      </w:pPr>
      <w:r>
        <w:rPr>
          <w:rFonts w:ascii="黑体" w:eastAsia="黑体" w:hAnsi="黑体" w:hint="eastAsia"/>
          <w:b/>
          <w:sz w:val="28"/>
        </w:rPr>
        <w:t>现场管理人员名单</w:t>
      </w:r>
    </w:p>
    <w:p w:rsidR="00A32829" w:rsidRDefault="00A32829" w:rsidP="008549E6">
      <w:pPr>
        <w:ind w:rightChars="-4" w:right="-13" w:firstLineChars="200" w:firstLine="560"/>
        <w:rPr>
          <w:rFonts w:hint="eastAsia"/>
          <w:sz w:val="28"/>
        </w:rPr>
      </w:pPr>
      <w:r>
        <w:rPr>
          <w:rFonts w:hint="eastAsia"/>
          <w:sz w:val="28"/>
        </w:rPr>
        <w:t>只填报申报所需现场管理人员，按照施工员、质量员、安全员、机械员、资料员、造价员、劳务员、测量员、试验员、标准员顺序填写。</w:t>
      </w:r>
    </w:p>
    <w:p w:rsidR="00A32829" w:rsidRDefault="00A32829" w:rsidP="008549E6">
      <w:pPr>
        <w:numPr>
          <w:ilvl w:val="0"/>
          <w:numId w:val="3"/>
        </w:numPr>
        <w:ind w:rightChars="-4" w:right="-13" w:firstLineChars="200" w:firstLine="562"/>
        <w:rPr>
          <w:rFonts w:ascii="黑体" w:eastAsia="黑体" w:hAnsi="黑体" w:hint="eastAsia"/>
          <w:b/>
          <w:sz w:val="28"/>
        </w:rPr>
      </w:pPr>
      <w:r>
        <w:rPr>
          <w:rFonts w:ascii="黑体" w:eastAsia="黑体" w:hAnsi="黑体" w:hint="eastAsia"/>
          <w:b/>
          <w:sz w:val="28"/>
        </w:rPr>
        <w:t>技术工人人员名单</w:t>
      </w:r>
    </w:p>
    <w:p w:rsidR="00A32829" w:rsidRDefault="00A32829" w:rsidP="008549E6">
      <w:pPr>
        <w:ind w:rightChars="-4" w:right="-13" w:firstLineChars="200" w:firstLine="560"/>
        <w:rPr>
          <w:rFonts w:hint="eastAsia"/>
          <w:sz w:val="28"/>
        </w:rPr>
      </w:pPr>
      <w:r>
        <w:rPr>
          <w:rFonts w:hint="eastAsia"/>
          <w:sz w:val="28"/>
        </w:rPr>
        <w:t>填写申报资质所需技术工人名单，注明是否为企业自有技术工人，其中全资或控股企业拥有的技术工人填写“否”，非本企业自有、全资或控股企业拥有的技术工人不得填在本表之中。</w:t>
      </w:r>
    </w:p>
    <w:p w:rsidR="00A32829" w:rsidRDefault="00A32829" w:rsidP="008549E6">
      <w:pPr>
        <w:numPr>
          <w:ilvl w:val="0"/>
          <w:numId w:val="3"/>
        </w:numPr>
        <w:ind w:rightChars="-4" w:right="-13" w:firstLineChars="200" w:firstLine="562"/>
        <w:rPr>
          <w:rFonts w:ascii="黑体" w:eastAsia="黑体" w:hAnsi="黑体" w:hint="eastAsia"/>
          <w:b/>
          <w:sz w:val="28"/>
        </w:rPr>
      </w:pPr>
      <w:r>
        <w:rPr>
          <w:rFonts w:ascii="黑体" w:eastAsia="黑体" w:hAnsi="黑体" w:hint="eastAsia"/>
          <w:b/>
          <w:sz w:val="28"/>
        </w:rPr>
        <w:t>企业自有的主要机械设备</w:t>
      </w:r>
    </w:p>
    <w:p w:rsidR="00A32829" w:rsidRDefault="00A32829" w:rsidP="008549E6">
      <w:pPr>
        <w:ind w:rightChars="-4" w:right="-13" w:firstLineChars="200" w:firstLine="560"/>
        <w:rPr>
          <w:rFonts w:hint="eastAsia"/>
          <w:sz w:val="28"/>
        </w:rPr>
      </w:pPr>
      <w:r>
        <w:rPr>
          <w:rFonts w:hint="eastAsia"/>
          <w:sz w:val="28"/>
        </w:rPr>
        <w:t>填写企业自有技术设备情况。</w:t>
      </w:r>
    </w:p>
    <w:p w:rsidR="00A32829" w:rsidRDefault="00A32829" w:rsidP="008549E6">
      <w:pPr>
        <w:numPr>
          <w:ilvl w:val="0"/>
          <w:numId w:val="3"/>
        </w:numPr>
        <w:ind w:rightChars="-4" w:right="-13" w:firstLineChars="200" w:firstLine="562"/>
        <w:rPr>
          <w:rFonts w:ascii="黑体" w:eastAsia="黑体" w:hAnsi="黑体" w:hint="eastAsia"/>
          <w:b/>
          <w:sz w:val="28"/>
        </w:rPr>
      </w:pPr>
      <w:r>
        <w:rPr>
          <w:rFonts w:ascii="黑体" w:eastAsia="黑体" w:hAnsi="黑体" w:hint="eastAsia"/>
          <w:b/>
          <w:sz w:val="28"/>
        </w:rPr>
        <w:t>企业代表工程业绩一览表</w:t>
      </w:r>
    </w:p>
    <w:p w:rsidR="00A32829" w:rsidRDefault="00A32829" w:rsidP="008549E6">
      <w:pPr>
        <w:ind w:rightChars="-4" w:right="-13" w:firstLineChars="200" w:firstLine="560"/>
        <w:rPr>
          <w:rFonts w:hint="eastAsia"/>
          <w:sz w:val="28"/>
        </w:rPr>
      </w:pPr>
      <w:r>
        <w:rPr>
          <w:rFonts w:hint="eastAsia"/>
          <w:sz w:val="28"/>
        </w:rPr>
        <w:t>填写企业完成的主要工程业绩。</w:t>
      </w:r>
    </w:p>
    <w:p w:rsidR="00A32829" w:rsidRDefault="00A32829" w:rsidP="008549E6">
      <w:pPr>
        <w:ind w:rightChars="-4" w:right="-13" w:firstLineChars="200" w:firstLine="562"/>
        <w:rPr>
          <w:rFonts w:ascii="黑体" w:eastAsia="黑体" w:hint="eastAsia"/>
          <w:b/>
          <w:sz w:val="28"/>
        </w:rPr>
      </w:pPr>
      <w:r>
        <w:rPr>
          <w:rFonts w:ascii="黑体" w:eastAsia="黑体" w:hint="eastAsia"/>
          <w:b/>
          <w:sz w:val="28"/>
        </w:rPr>
        <w:t>十七、企业代表工程业绩情况</w:t>
      </w:r>
    </w:p>
    <w:p w:rsidR="00A32829" w:rsidRDefault="00A32829" w:rsidP="008549E6">
      <w:pPr>
        <w:ind w:rightChars="-4" w:right="-13" w:firstLineChars="200" w:firstLine="562"/>
        <w:rPr>
          <w:rFonts w:hint="eastAsia"/>
          <w:sz w:val="28"/>
        </w:rPr>
      </w:pPr>
      <w:r>
        <w:rPr>
          <w:rFonts w:hint="eastAsia"/>
          <w:b/>
          <w:sz w:val="28"/>
        </w:rPr>
        <w:t>1</w:t>
      </w:r>
      <w:r>
        <w:rPr>
          <w:rFonts w:hint="eastAsia"/>
          <w:b/>
          <w:sz w:val="28"/>
        </w:rPr>
        <w:t>．工程名称：</w:t>
      </w:r>
      <w:r>
        <w:rPr>
          <w:rFonts w:hint="eastAsia"/>
          <w:sz w:val="28"/>
        </w:rPr>
        <w:t>按工程承包合同名称填写。</w:t>
      </w:r>
    </w:p>
    <w:p w:rsidR="00A32829" w:rsidRDefault="00A32829" w:rsidP="008549E6">
      <w:pPr>
        <w:ind w:rightChars="-4" w:right="-13" w:firstLineChars="200" w:firstLine="562"/>
        <w:rPr>
          <w:rFonts w:hint="eastAsia"/>
          <w:sz w:val="28"/>
        </w:rPr>
      </w:pPr>
      <w:r>
        <w:rPr>
          <w:rFonts w:hint="eastAsia"/>
          <w:b/>
          <w:sz w:val="28"/>
        </w:rPr>
        <w:t>2</w:t>
      </w:r>
      <w:r>
        <w:rPr>
          <w:rFonts w:hint="eastAsia"/>
          <w:b/>
          <w:sz w:val="28"/>
        </w:rPr>
        <w:t>．工程类别：</w:t>
      </w:r>
      <w:r>
        <w:rPr>
          <w:rFonts w:hint="eastAsia"/>
          <w:sz w:val="28"/>
        </w:rPr>
        <w:t>按建筑业企业资质等级标准的有关规定分类后填写。</w:t>
      </w:r>
    </w:p>
    <w:p w:rsidR="00A32829" w:rsidRDefault="00A32829">
      <w:pPr>
        <w:ind w:firstLineChars="200" w:firstLine="562"/>
        <w:rPr>
          <w:rFonts w:hint="eastAsia"/>
          <w:sz w:val="28"/>
        </w:rPr>
      </w:pPr>
      <w:r>
        <w:rPr>
          <w:rFonts w:hint="eastAsia"/>
          <w:b/>
          <w:sz w:val="28"/>
        </w:rPr>
        <w:t>3</w:t>
      </w:r>
      <w:r>
        <w:rPr>
          <w:rFonts w:hint="eastAsia"/>
          <w:b/>
          <w:sz w:val="28"/>
        </w:rPr>
        <w:t>．工程地址：</w:t>
      </w:r>
      <w:r>
        <w:rPr>
          <w:rFonts w:hint="eastAsia"/>
          <w:sz w:val="28"/>
        </w:rPr>
        <w:t>详细填写工程地址，须明确工程所在街道及门牌号；其中线性工程须填写工程起始和终点详细地址。</w:t>
      </w:r>
    </w:p>
    <w:p w:rsidR="00A32829" w:rsidRDefault="00A32829">
      <w:pPr>
        <w:ind w:firstLineChars="200" w:firstLine="560"/>
        <w:rPr>
          <w:rFonts w:hint="eastAsia"/>
          <w:sz w:val="28"/>
        </w:rPr>
      </w:pPr>
    </w:p>
    <w:sectPr w:rsidR="00A32829">
      <w:pgSz w:w="11906" w:h="16838"/>
      <w:pgMar w:top="869" w:right="1186" w:bottom="471" w:left="960"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69" w:rsidRDefault="00967F69">
      <w:r>
        <w:separator/>
      </w:r>
    </w:p>
  </w:endnote>
  <w:endnote w:type="continuationSeparator" w:id="0">
    <w:p w:rsidR="00967F69" w:rsidRDefault="0096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29" w:rsidRDefault="00A32829">
    <w:pPr>
      <w:pStyle w:val="a8"/>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69" w:rsidRDefault="00967F69">
      <w:r>
        <w:separator/>
      </w:r>
    </w:p>
  </w:footnote>
  <w:footnote w:type="continuationSeparator" w:id="0">
    <w:p w:rsidR="00967F69" w:rsidRDefault="00967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3"/>
      <w:numFmt w:val="chineseCounting"/>
      <w:suff w:val="nothing"/>
      <w:lvlText w:val="%1、"/>
      <w:lvlJc w:val="left"/>
    </w:lvl>
  </w:abstractNum>
  <w:abstractNum w:abstractNumId="1">
    <w:nsid w:val="0000000B"/>
    <w:multiLevelType w:val="singleLevel"/>
    <w:tmpl w:val="0000000B"/>
    <w:lvl w:ilvl="0">
      <w:start w:val="1"/>
      <w:numFmt w:val="chineseCounting"/>
      <w:suff w:val="nothing"/>
      <w:lvlText w:val="%1、"/>
      <w:lvlJc w:val="left"/>
      <w:rPr>
        <w:rFonts w:ascii="Times New Roman" w:hAnsi="Times New Roman" w:hint="default"/>
      </w:rPr>
    </w:lvl>
  </w:abstractNum>
  <w:abstractNum w:abstractNumId="2">
    <w:nsid w:val="0000000C"/>
    <w:multiLevelType w:val="singleLevel"/>
    <w:tmpl w:val="0000000C"/>
    <w:lvl w:ilvl="0">
      <w:start w:val="9"/>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549E6"/>
    <w:rsid w:val="00967F69"/>
    <w:rsid w:val="00A32829"/>
    <w:rsid w:val="00E55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spacing w:before="340" w:after="330" w:line="576" w:lineRule="auto"/>
      <w:jc w:val="center"/>
      <w:outlineLvl w:val="0"/>
    </w:pPr>
    <w:rPr>
      <w:rFonts w:ascii="宋体" w:eastAsia="宋体" w:hAnsi="宋体"/>
      <w:b/>
      <w:color w:val="000000"/>
      <w:kern w:val="44"/>
      <w:sz w:val="36"/>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basedOn w:val="a0"/>
    <w:qFormat/>
    <w:rPr>
      <w:b/>
    </w:rPr>
  </w:style>
  <w:style w:type="paragraph" w:styleId="a5">
    <w:name w:val="Body Text Indent"/>
    <w:basedOn w:val="a"/>
    <w:pPr>
      <w:ind w:firstLineChars="400" w:firstLine="840"/>
    </w:pPr>
    <w:rPr>
      <w:sz w:val="21"/>
    </w:rPr>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2">
    <w:name w:val="Body Text 2"/>
    <w:basedOn w:val="a"/>
    <w:pPr>
      <w:spacing w:after="120" w:line="480" w:lineRule="auto"/>
    </w:pPr>
    <w:rPr>
      <w:rFonts w:eastAsia="宋体"/>
      <w:sz w:val="21"/>
    </w:rPr>
  </w:style>
  <w:style w:type="paragraph" w:styleId="20">
    <w:name w:val="Body Text Indent 2"/>
    <w:basedOn w:val="a"/>
    <w:pPr>
      <w:spacing w:after="120" w:line="480" w:lineRule="auto"/>
      <w:ind w:leftChars="200" w:left="420"/>
    </w:pPr>
    <w:rPr>
      <w:rFonts w:eastAsia="宋体"/>
      <w:sz w:val="21"/>
    </w:rPr>
  </w:style>
  <w:style w:type="paragraph" w:styleId="a7">
    <w:name w:val="annotation text"/>
    <w:basedOn w:val="a"/>
    <w:pPr>
      <w:jc w:val="left"/>
    </w:pPr>
    <w:rPr>
      <w:rFonts w:eastAsia="宋体"/>
      <w:sz w:val="21"/>
    </w:rPr>
  </w:style>
  <w:style w:type="paragraph" w:styleId="a8">
    <w:name w:val="footer"/>
    <w:basedOn w:val="a"/>
    <w:pPr>
      <w:tabs>
        <w:tab w:val="center" w:pos="4153"/>
        <w:tab w:val="right" w:pos="8306"/>
      </w:tabs>
      <w:snapToGrid w:val="0"/>
      <w:jc w:val="left"/>
    </w:pPr>
    <w:rPr>
      <w:sz w:val="18"/>
    </w:rPr>
  </w:style>
  <w:style w:type="paragraph" w:styleId="a9">
    <w:name w:val="Balloon Text"/>
    <w:basedOn w:val="a"/>
    <w:rPr>
      <w:rFonts w:eastAsia="宋体"/>
      <w:sz w:val="18"/>
    </w:rPr>
  </w:style>
  <w:style w:type="paragraph" w:styleId="3">
    <w:name w:val="Body Text 3"/>
    <w:basedOn w:val="a"/>
    <w:rPr>
      <w:rFonts w:eastAsia="宋体"/>
      <w:b/>
      <w:sz w:val="24"/>
    </w:rPr>
  </w:style>
  <w:style w:type="paragraph" w:styleId="aa">
    <w:name w:val="Body Text"/>
    <w:basedOn w:val="a"/>
    <w:pPr>
      <w:spacing w:line="400" w:lineRule="exact"/>
    </w:pPr>
    <w:rPr>
      <w:rFonts w:ascii="仿宋_GB2312"/>
      <w:spacing w:val="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spacing w:before="340" w:after="330" w:line="576" w:lineRule="auto"/>
      <w:jc w:val="center"/>
      <w:outlineLvl w:val="0"/>
    </w:pPr>
    <w:rPr>
      <w:rFonts w:ascii="宋体" w:eastAsia="宋体" w:hAnsi="宋体"/>
      <w:b/>
      <w:color w:val="000000"/>
      <w:kern w:val="44"/>
      <w:sz w:val="36"/>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basedOn w:val="a0"/>
    <w:qFormat/>
    <w:rPr>
      <w:b/>
    </w:rPr>
  </w:style>
  <w:style w:type="paragraph" w:styleId="a5">
    <w:name w:val="Body Text Indent"/>
    <w:basedOn w:val="a"/>
    <w:pPr>
      <w:ind w:firstLineChars="400" w:firstLine="840"/>
    </w:pPr>
    <w:rPr>
      <w:sz w:val="21"/>
    </w:rPr>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2">
    <w:name w:val="Body Text 2"/>
    <w:basedOn w:val="a"/>
    <w:pPr>
      <w:spacing w:after="120" w:line="480" w:lineRule="auto"/>
    </w:pPr>
    <w:rPr>
      <w:rFonts w:eastAsia="宋体"/>
      <w:sz w:val="21"/>
    </w:rPr>
  </w:style>
  <w:style w:type="paragraph" w:styleId="20">
    <w:name w:val="Body Text Indent 2"/>
    <w:basedOn w:val="a"/>
    <w:pPr>
      <w:spacing w:after="120" w:line="480" w:lineRule="auto"/>
      <w:ind w:leftChars="200" w:left="420"/>
    </w:pPr>
    <w:rPr>
      <w:rFonts w:eastAsia="宋体"/>
      <w:sz w:val="21"/>
    </w:rPr>
  </w:style>
  <w:style w:type="paragraph" w:styleId="a7">
    <w:name w:val="annotation text"/>
    <w:basedOn w:val="a"/>
    <w:pPr>
      <w:jc w:val="left"/>
    </w:pPr>
    <w:rPr>
      <w:rFonts w:eastAsia="宋体"/>
      <w:sz w:val="21"/>
    </w:rPr>
  </w:style>
  <w:style w:type="paragraph" w:styleId="a8">
    <w:name w:val="footer"/>
    <w:basedOn w:val="a"/>
    <w:pPr>
      <w:tabs>
        <w:tab w:val="center" w:pos="4153"/>
        <w:tab w:val="right" w:pos="8306"/>
      </w:tabs>
      <w:snapToGrid w:val="0"/>
      <w:jc w:val="left"/>
    </w:pPr>
    <w:rPr>
      <w:sz w:val="18"/>
    </w:rPr>
  </w:style>
  <w:style w:type="paragraph" w:styleId="a9">
    <w:name w:val="Balloon Text"/>
    <w:basedOn w:val="a"/>
    <w:rPr>
      <w:rFonts w:eastAsia="宋体"/>
      <w:sz w:val="18"/>
    </w:rPr>
  </w:style>
  <w:style w:type="paragraph" w:styleId="3">
    <w:name w:val="Body Text 3"/>
    <w:basedOn w:val="a"/>
    <w:rPr>
      <w:rFonts w:eastAsia="宋体"/>
      <w:b/>
      <w:sz w:val="24"/>
    </w:rPr>
  </w:style>
  <w:style w:type="paragraph" w:styleId="aa">
    <w:name w:val="Body Text"/>
    <w:basedOn w:val="a"/>
    <w:pPr>
      <w:spacing w:line="400" w:lineRule="exact"/>
    </w:pPr>
    <w:rPr>
      <w:rFonts w:ascii="仿宋_GB2312"/>
      <w:spacing w:val="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20</Pages>
  <Words>1428</Words>
  <Characters>8146</Characters>
  <Application>Microsoft Office Word</Application>
  <DocSecurity>0</DocSecurity>
  <PresentationFormat/>
  <Lines>67</Lines>
  <Paragraphs>19</Paragraphs>
  <Slides>0</Slides>
  <Notes>0</Notes>
  <HiddenSlides>0</HiddenSlides>
  <MMClips>0</MMClips>
  <ScaleCrop>false</ScaleCrop>
  <Company>njjgc</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企业法定代表人声明</dc:title>
  <dc:creator>JCD</dc:creator>
  <cp:lastModifiedBy>admin</cp:lastModifiedBy>
  <cp:revision>2</cp:revision>
  <cp:lastPrinted>2007-10-31T02:44:00Z</cp:lastPrinted>
  <dcterms:created xsi:type="dcterms:W3CDTF">2019-11-20T01:23:00Z</dcterms:created>
  <dcterms:modified xsi:type="dcterms:W3CDTF">2019-11-20T01:23:00Z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